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19" w:rsidRPr="00DD5519" w:rsidRDefault="00DD5519" w:rsidP="00DD5519">
      <w:pPr>
        <w:pStyle w:val="a7"/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DD5519">
        <w:rPr>
          <w:rFonts w:asciiTheme="majorHAnsi" w:hAnsiTheme="majorHAnsi"/>
          <w:b/>
          <w:sz w:val="32"/>
          <w:szCs w:val="32"/>
        </w:rPr>
        <w:t>Муниципальное казенное общеобразовательное учреждение</w:t>
      </w:r>
    </w:p>
    <w:p w:rsidR="00DD5519" w:rsidRPr="00DD5519" w:rsidRDefault="00DD5519" w:rsidP="00DD5519">
      <w:pPr>
        <w:pStyle w:val="a7"/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DD5519">
        <w:rPr>
          <w:rFonts w:asciiTheme="majorHAnsi" w:hAnsiTheme="majorHAnsi"/>
          <w:b/>
          <w:sz w:val="32"/>
          <w:szCs w:val="32"/>
        </w:rPr>
        <w:t>«Средняя общеобразовательная школа №7 им. М. Горького»</w:t>
      </w:r>
    </w:p>
    <w:p w:rsidR="00DD5519" w:rsidRPr="00DD5519" w:rsidRDefault="00DD5519" w:rsidP="00DD5519">
      <w:pPr>
        <w:pStyle w:val="a7"/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DD5519">
        <w:rPr>
          <w:rFonts w:asciiTheme="majorHAnsi" w:hAnsiTheme="majorHAnsi"/>
          <w:b/>
          <w:sz w:val="32"/>
          <w:szCs w:val="32"/>
        </w:rPr>
        <w:t>городского округа « город Кизляр»</w:t>
      </w:r>
    </w:p>
    <w:p w:rsidR="004A1859" w:rsidRDefault="004A1859" w:rsidP="004A185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D5519" w:rsidRPr="00DD5519" w:rsidRDefault="004A1859" w:rsidP="004A185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D5519">
        <w:rPr>
          <w:rFonts w:ascii="Times New Roman" w:hAnsi="Times New Roman" w:cs="Times New Roman"/>
          <w:b/>
          <w:sz w:val="72"/>
          <w:szCs w:val="72"/>
        </w:rPr>
        <w:t>П</w:t>
      </w:r>
      <w:r w:rsidR="00DD5519" w:rsidRPr="00DD5519">
        <w:rPr>
          <w:rFonts w:ascii="Times New Roman" w:hAnsi="Times New Roman" w:cs="Times New Roman"/>
          <w:b/>
          <w:sz w:val="72"/>
          <w:szCs w:val="72"/>
        </w:rPr>
        <w:t>УБЛИЧНЫЙ ДОКЛАД</w:t>
      </w:r>
    </w:p>
    <w:p w:rsidR="00DD5519" w:rsidRDefault="004A1859" w:rsidP="004A185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DD5519">
        <w:rPr>
          <w:rFonts w:ascii="Times New Roman" w:hAnsi="Times New Roman" w:cs="Times New Roman"/>
          <w:sz w:val="72"/>
          <w:szCs w:val="72"/>
        </w:rPr>
        <w:t xml:space="preserve">директора </w:t>
      </w:r>
      <w:r w:rsidR="001A30CB">
        <w:rPr>
          <w:rFonts w:ascii="Times New Roman" w:hAnsi="Times New Roman" w:cs="Times New Roman"/>
          <w:sz w:val="72"/>
          <w:szCs w:val="72"/>
        </w:rPr>
        <w:t>МКОУ «СОШ №7»</w:t>
      </w:r>
      <w:r w:rsidR="00DD5519" w:rsidRPr="00DD551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4A1859" w:rsidRPr="00DD5519" w:rsidRDefault="00DD5519" w:rsidP="004A1859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DD5519">
        <w:rPr>
          <w:rFonts w:ascii="Times New Roman" w:hAnsi="Times New Roman" w:cs="Times New Roman"/>
          <w:sz w:val="56"/>
          <w:szCs w:val="56"/>
        </w:rPr>
        <w:t>Сабутовой</w:t>
      </w:r>
      <w:proofErr w:type="spellEnd"/>
      <w:r w:rsidRPr="00DD551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DD5519">
        <w:rPr>
          <w:rFonts w:ascii="Times New Roman" w:hAnsi="Times New Roman" w:cs="Times New Roman"/>
          <w:sz w:val="56"/>
          <w:szCs w:val="56"/>
        </w:rPr>
        <w:t>Зухры</w:t>
      </w:r>
      <w:proofErr w:type="spellEnd"/>
      <w:r w:rsidRPr="00DD551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DD5519">
        <w:rPr>
          <w:rFonts w:ascii="Times New Roman" w:hAnsi="Times New Roman" w:cs="Times New Roman"/>
          <w:sz w:val="56"/>
          <w:szCs w:val="56"/>
        </w:rPr>
        <w:t>Курманаджиевны</w:t>
      </w:r>
      <w:proofErr w:type="spellEnd"/>
    </w:p>
    <w:p w:rsidR="004A1859" w:rsidRPr="00DD5519" w:rsidRDefault="00636183" w:rsidP="004A1859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519">
        <w:rPr>
          <w:rFonts w:ascii="Times New Roman" w:hAnsi="Times New Roman" w:cs="Times New Roman"/>
          <w:sz w:val="56"/>
          <w:szCs w:val="56"/>
        </w:rPr>
        <w:t>за 201</w:t>
      </w:r>
      <w:r w:rsidR="00DD5519" w:rsidRPr="00DD5519">
        <w:rPr>
          <w:rFonts w:ascii="Times New Roman" w:hAnsi="Times New Roman" w:cs="Times New Roman"/>
          <w:sz w:val="56"/>
          <w:szCs w:val="56"/>
        </w:rPr>
        <w:t>7</w:t>
      </w:r>
      <w:r w:rsidRPr="00DD5519">
        <w:rPr>
          <w:rFonts w:ascii="Times New Roman" w:hAnsi="Times New Roman" w:cs="Times New Roman"/>
          <w:sz w:val="56"/>
          <w:szCs w:val="56"/>
        </w:rPr>
        <w:t>-201</w:t>
      </w:r>
      <w:r w:rsidR="00DD5519" w:rsidRPr="00DD5519">
        <w:rPr>
          <w:rFonts w:ascii="Times New Roman" w:hAnsi="Times New Roman" w:cs="Times New Roman"/>
          <w:sz w:val="56"/>
          <w:szCs w:val="56"/>
        </w:rPr>
        <w:t>8</w:t>
      </w:r>
      <w:r w:rsidR="004A1859" w:rsidRPr="00DD5519">
        <w:rPr>
          <w:rFonts w:ascii="Times New Roman" w:hAnsi="Times New Roman" w:cs="Times New Roman"/>
          <w:sz w:val="56"/>
          <w:szCs w:val="56"/>
        </w:rPr>
        <w:t xml:space="preserve"> уч</w:t>
      </w:r>
      <w:r w:rsidR="00DD5519" w:rsidRPr="00DD5519">
        <w:rPr>
          <w:rFonts w:ascii="Times New Roman" w:hAnsi="Times New Roman" w:cs="Times New Roman"/>
          <w:sz w:val="56"/>
          <w:szCs w:val="56"/>
        </w:rPr>
        <w:t>ебный</w:t>
      </w:r>
      <w:r w:rsidR="004A1859" w:rsidRPr="00DD5519">
        <w:rPr>
          <w:rFonts w:ascii="Times New Roman" w:hAnsi="Times New Roman" w:cs="Times New Roman"/>
          <w:sz w:val="56"/>
          <w:szCs w:val="56"/>
        </w:rPr>
        <w:t xml:space="preserve"> год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519" w:rsidRDefault="00DD551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519" w:rsidRDefault="00DD551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F84F4F">
      <w:pPr>
        <w:spacing w:after="0"/>
        <w:jc w:val="center"/>
        <w:rPr>
          <w:rStyle w:val="a5"/>
          <w:b/>
          <w:i w:val="0"/>
          <w:iCs w:val="0"/>
        </w:rPr>
      </w:pPr>
      <w:r>
        <w:rPr>
          <w:rStyle w:val="a5"/>
          <w:b/>
          <w:i w:val="0"/>
          <w:iCs w:val="0"/>
          <w:sz w:val="28"/>
          <w:szCs w:val="28"/>
        </w:rPr>
        <w:lastRenderedPageBreak/>
        <w:t xml:space="preserve">ПУБЛИЧНЫЙ ДОКЛАД </w:t>
      </w:r>
    </w:p>
    <w:p w:rsidR="001A30CB" w:rsidRDefault="00DD5519" w:rsidP="00F84F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519">
        <w:rPr>
          <w:rFonts w:ascii="Times New Roman" w:hAnsi="Times New Roman" w:cs="Times New Roman"/>
          <w:b/>
          <w:sz w:val="32"/>
          <w:szCs w:val="32"/>
        </w:rPr>
        <w:t xml:space="preserve">директора </w:t>
      </w:r>
      <w:r w:rsidR="001A30CB">
        <w:rPr>
          <w:rFonts w:ascii="Times New Roman" w:hAnsi="Times New Roman" w:cs="Times New Roman"/>
          <w:b/>
          <w:sz w:val="32"/>
          <w:szCs w:val="32"/>
        </w:rPr>
        <w:t>МКОУ «СОШ №7»</w:t>
      </w:r>
      <w:r w:rsidRPr="00DD55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5519" w:rsidRPr="00DD5519" w:rsidRDefault="00DD5519" w:rsidP="00F84F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D5519">
        <w:rPr>
          <w:rFonts w:ascii="Times New Roman" w:hAnsi="Times New Roman" w:cs="Times New Roman"/>
          <w:b/>
          <w:sz w:val="32"/>
          <w:szCs w:val="32"/>
        </w:rPr>
        <w:t>Сабутовой</w:t>
      </w:r>
      <w:proofErr w:type="spellEnd"/>
      <w:r w:rsidRPr="00DD55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D5519">
        <w:rPr>
          <w:rFonts w:ascii="Times New Roman" w:hAnsi="Times New Roman" w:cs="Times New Roman"/>
          <w:b/>
          <w:sz w:val="32"/>
          <w:szCs w:val="32"/>
        </w:rPr>
        <w:t>Зухры</w:t>
      </w:r>
      <w:proofErr w:type="spellEnd"/>
      <w:r w:rsidRPr="00DD55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D5519">
        <w:rPr>
          <w:rFonts w:ascii="Times New Roman" w:hAnsi="Times New Roman" w:cs="Times New Roman"/>
          <w:b/>
          <w:sz w:val="32"/>
          <w:szCs w:val="32"/>
        </w:rPr>
        <w:t>Курманаджиевны</w:t>
      </w:r>
      <w:proofErr w:type="spellEnd"/>
    </w:p>
    <w:p w:rsidR="00DD5519" w:rsidRPr="00DD5519" w:rsidRDefault="00DD5519" w:rsidP="00F84F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519">
        <w:rPr>
          <w:rFonts w:ascii="Times New Roman" w:hAnsi="Times New Roman" w:cs="Times New Roman"/>
          <w:b/>
          <w:sz w:val="32"/>
          <w:szCs w:val="32"/>
        </w:rPr>
        <w:t>за 2017-2018 учебный год</w:t>
      </w:r>
    </w:p>
    <w:p w:rsidR="004A1859" w:rsidRPr="00DD5519" w:rsidRDefault="004A1859" w:rsidP="007B064D">
      <w:pPr>
        <w:spacing w:after="0"/>
        <w:jc w:val="both"/>
        <w:rPr>
          <w:rStyle w:val="a5"/>
          <w:i w:val="0"/>
          <w:iCs w:val="0"/>
          <w:sz w:val="24"/>
          <w:szCs w:val="24"/>
        </w:rPr>
      </w:pPr>
      <w:r w:rsidRPr="00DD5519">
        <w:rPr>
          <w:rStyle w:val="a5"/>
          <w:i w:val="0"/>
          <w:iCs w:val="0"/>
          <w:sz w:val="24"/>
          <w:szCs w:val="24"/>
        </w:rPr>
        <w:t>СОДЕРЖАНИЕ:</w:t>
      </w:r>
    </w:p>
    <w:p w:rsidR="004A1859" w:rsidRPr="00DD5519" w:rsidRDefault="004A1859" w:rsidP="007B064D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>Общая характеристика образовательного учреждения.</w:t>
      </w:r>
      <w:r w:rsidRPr="00DD55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Pr="00DD5519" w:rsidRDefault="004A1859" w:rsidP="007B064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 xml:space="preserve">Образовательная политика и управление школой </w:t>
      </w:r>
    </w:p>
    <w:p w:rsidR="004A1859" w:rsidRPr="00DD5519" w:rsidRDefault="004A1859" w:rsidP="007B064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>Условия осуществления образовательного процесса (организационные условия, кадровое обеспечение образовательного процесса, финансовые и информационные ресурсы).</w:t>
      </w:r>
      <w:r w:rsidRPr="00DD55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Pr="00DD5519" w:rsidRDefault="004A1859" w:rsidP="007B064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>Результаты образовательной деятельности.</w:t>
      </w:r>
      <w:r w:rsidRPr="00DD55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Pr="00DD5519" w:rsidRDefault="004A1859" w:rsidP="007B064D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5"/>
          <w:iCs w:val="0"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>Ближайшие перспективы развития школы</w:t>
      </w:r>
      <w:r w:rsidR="005F0801">
        <w:rPr>
          <w:rStyle w:val="a5"/>
          <w:i w:val="0"/>
          <w:sz w:val="24"/>
          <w:szCs w:val="24"/>
        </w:rPr>
        <w:t xml:space="preserve"> на 2018 – 2019 учебный год</w:t>
      </w:r>
      <w:r w:rsidRPr="00DD5519">
        <w:rPr>
          <w:rStyle w:val="a5"/>
          <w:i w:val="0"/>
          <w:sz w:val="24"/>
          <w:szCs w:val="24"/>
        </w:rPr>
        <w:t xml:space="preserve">. 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 xml:space="preserve">Публичный доклад </w:t>
      </w:r>
      <w:proofErr w:type="spellStart"/>
      <w:r w:rsidR="00DD5519">
        <w:t>Сабутовой</w:t>
      </w:r>
      <w:proofErr w:type="spellEnd"/>
      <w:r w:rsidR="00DD5519">
        <w:t xml:space="preserve"> </w:t>
      </w:r>
      <w:proofErr w:type="spellStart"/>
      <w:r w:rsidR="00DD5519">
        <w:t>Зухры</w:t>
      </w:r>
      <w:proofErr w:type="spellEnd"/>
      <w:r w:rsidR="00DD5519">
        <w:t xml:space="preserve"> </w:t>
      </w:r>
      <w:proofErr w:type="spellStart"/>
      <w:r w:rsidR="00DD5519">
        <w:t>Курманаджиевны</w:t>
      </w:r>
      <w:proofErr w:type="spellEnd"/>
      <w:r>
        <w:t>, директора М</w:t>
      </w:r>
      <w:r w:rsidR="00DD5519">
        <w:t>К</w:t>
      </w:r>
      <w:r>
        <w:t>ОУ СОШ</w:t>
      </w:r>
      <w:r w:rsidR="00DD5519">
        <w:t xml:space="preserve"> №7 города Кизляра</w:t>
      </w:r>
      <w:r>
        <w:t xml:space="preserve">  за 201</w:t>
      </w:r>
      <w:r w:rsidR="00DD5519">
        <w:t>7</w:t>
      </w:r>
      <w:r>
        <w:t xml:space="preserve"> – 201</w:t>
      </w:r>
      <w:r w:rsidR="00DD5519">
        <w:t>8</w:t>
      </w:r>
      <w:r>
        <w:t xml:space="preserve"> учебный год и </w:t>
      </w:r>
      <w:proofErr w:type="gramStart"/>
      <w:r>
        <w:t>перспективах</w:t>
      </w:r>
      <w:proofErr w:type="gramEnd"/>
      <w:r>
        <w:t xml:space="preserve"> развития образовательного учреждения.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4A1859" w:rsidRPr="005F0801" w:rsidRDefault="004A1859" w:rsidP="007B064D">
      <w:pPr>
        <w:numPr>
          <w:ilvl w:val="0"/>
          <w:numId w:val="2"/>
        </w:numPr>
        <w:spacing w:after="0"/>
        <w:jc w:val="both"/>
        <w:rPr>
          <w:rStyle w:val="a5"/>
          <w:b/>
          <w:i w:val="0"/>
          <w:sz w:val="28"/>
          <w:szCs w:val="28"/>
        </w:rPr>
      </w:pPr>
      <w:r w:rsidRPr="005F0801">
        <w:rPr>
          <w:rStyle w:val="a5"/>
          <w:b/>
          <w:i w:val="0"/>
          <w:sz w:val="28"/>
          <w:szCs w:val="28"/>
        </w:rPr>
        <w:t>Общая характеристика образовательного учреждения</w:t>
      </w:r>
    </w:p>
    <w:p w:rsidR="004A1859" w:rsidRDefault="00800B82" w:rsidP="007B064D">
      <w:pPr>
        <w:pStyle w:val="ConsPlusNonformat"/>
        <w:widowControl/>
        <w:spacing w:line="276" w:lineRule="auto"/>
        <w:ind w:firstLine="709"/>
        <w:jc w:val="both"/>
      </w:pPr>
      <w:r w:rsidRPr="00800B82">
        <w:rPr>
          <w:rFonts w:ascii="Times New Roman" w:hAnsi="Times New Roman" w:cs="Times New Roman"/>
          <w:sz w:val="24"/>
          <w:szCs w:val="24"/>
        </w:rPr>
        <w:t>МКОУ СОШ №7 города Кизляра</w:t>
      </w:r>
      <w:r>
        <w:t xml:space="preserve"> функционирует  </w:t>
      </w:r>
      <w:r w:rsidR="004A1859">
        <w:rPr>
          <w:rFonts w:ascii="Times New Roman" w:hAnsi="Times New Roman" w:cs="Times New Roman"/>
          <w:sz w:val="24"/>
          <w:szCs w:val="24"/>
        </w:rPr>
        <w:t>с 19</w:t>
      </w:r>
      <w:r>
        <w:rPr>
          <w:rFonts w:ascii="Times New Roman" w:hAnsi="Times New Roman" w:cs="Times New Roman"/>
          <w:sz w:val="24"/>
          <w:szCs w:val="24"/>
        </w:rPr>
        <w:t>76</w:t>
      </w:r>
      <w:r w:rsidR="004A185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A30CB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школы – </w:t>
      </w:r>
      <w:r w:rsidR="001A30C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округа «город Кизляр» </w:t>
      </w:r>
    </w:p>
    <w:p w:rsidR="00800B82" w:rsidRDefault="004A1859" w:rsidP="007B064D">
      <w:pPr>
        <w:spacing w:after="0"/>
        <w:ind w:firstLine="709"/>
        <w:jc w:val="both"/>
        <w:rPr>
          <w:rStyle w:val="a5"/>
          <w:i w:val="0"/>
          <w:iCs w:val="0"/>
        </w:rPr>
      </w:pPr>
      <w:r>
        <w:rPr>
          <w:rStyle w:val="style261"/>
          <w:bCs/>
          <w:color w:val="auto"/>
          <w:sz w:val="24"/>
          <w:szCs w:val="24"/>
        </w:rPr>
        <w:t xml:space="preserve">Юридический адрес: </w:t>
      </w:r>
      <w:r w:rsidR="00800B82">
        <w:rPr>
          <w:rStyle w:val="style261"/>
          <w:bCs/>
          <w:color w:val="auto"/>
          <w:sz w:val="24"/>
          <w:szCs w:val="24"/>
        </w:rPr>
        <w:t xml:space="preserve">368832, </w:t>
      </w:r>
      <w:r w:rsidR="00800B82">
        <w:rPr>
          <w:rFonts w:ascii="Times New Roman" w:hAnsi="Times New Roman" w:cs="Times New Roman"/>
          <w:color w:val="000000"/>
          <w:sz w:val="24"/>
          <w:szCs w:val="24"/>
        </w:rPr>
        <w:t>город Кизляр, улица Победы, дом 83, корпус «А»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>Школа  функционирует на основе: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Лицензии </w:t>
      </w:r>
      <w:r w:rsidR="00800B82">
        <w:rPr>
          <w:color w:val="000000"/>
        </w:rPr>
        <w:t>–</w:t>
      </w:r>
      <w:r>
        <w:rPr>
          <w:color w:val="000000"/>
        </w:rPr>
        <w:t xml:space="preserve"> </w:t>
      </w:r>
      <w:r w:rsidR="00800B82">
        <w:rPr>
          <w:color w:val="000000"/>
        </w:rPr>
        <w:t>05ЛО1 № 0001743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Свидетельства о государственной аккредитации – </w:t>
      </w:r>
      <w:r w:rsidR="00800B82">
        <w:rPr>
          <w:color w:val="000000"/>
        </w:rPr>
        <w:t>05А01 №0000379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Устава школы</w:t>
      </w:r>
    </w:p>
    <w:p w:rsidR="004A1859" w:rsidRDefault="004A1859" w:rsidP="007B06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>
        <w:rPr>
          <w:rStyle w:val="h5"/>
          <w:bCs/>
          <w:color w:val="080000"/>
          <w:sz w:val="24"/>
          <w:szCs w:val="24"/>
        </w:rPr>
        <w:t>8 (</w:t>
      </w:r>
      <w:r w:rsidR="00800B82">
        <w:rPr>
          <w:rStyle w:val="h5"/>
          <w:bCs/>
          <w:color w:val="080000"/>
          <w:sz w:val="24"/>
          <w:szCs w:val="24"/>
        </w:rPr>
        <w:t>87 239</w:t>
      </w:r>
      <w:r>
        <w:rPr>
          <w:rStyle w:val="h5"/>
          <w:bCs/>
          <w:color w:val="080000"/>
          <w:sz w:val="24"/>
          <w:szCs w:val="24"/>
        </w:rPr>
        <w:t>)</w:t>
      </w:r>
      <w:r w:rsidR="00800B82">
        <w:rPr>
          <w:rStyle w:val="h5"/>
          <w:bCs/>
          <w:color w:val="080000"/>
          <w:sz w:val="24"/>
          <w:szCs w:val="24"/>
        </w:rPr>
        <w:t xml:space="preserve"> 2 – 10 - 39</w:t>
      </w:r>
      <w:r>
        <w:rPr>
          <w:rStyle w:val="h5"/>
          <w:bCs/>
          <w:color w:val="080000"/>
          <w:sz w:val="24"/>
          <w:szCs w:val="24"/>
        </w:rPr>
        <w:t xml:space="preserve"> </w:t>
      </w:r>
    </w:p>
    <w:p w:rsidR="004A1859" w:rsidRDefault="004A1859" w:rsidP="007B064D">
      <w:pPr>
        <w:pStyle w:val="ConsPlusNonformat"/>
        <w:widowControl/>
        <w:spacing w:line="276" w:lineRule="auto"/>
        <w:ind w:firstLine="709"/>
        <w:jc w:val="both"/>
        <w:rPr>
          <w:rStyle w:val="h5"/>
          <w:bCs/>
          <w:color w:val="FF3F00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Style w:val="h5"/>
          <w:bCs/>
          <w:sz w:val="24"/>
          <w:szCs w:val="24"/>
          <w:lang w:val="en-US"/>
        </w:rPr>
        <w:t>k</w:t>
      </w:r>
      <w:r w:rsidR="00800B82">
        <w:rPr>
          <w:rStyle w:val="h5"/>
          <w:bCs/>
          <w:sz w:val="24"/>
          <w:szCs w:val="24"/>
          <w:lang w:val="en-US"/>
        </w:rPr>
        <w:t>izlyar</w:t>
      </w:r>
      <w:proofErr w:type="spellEnd"/>
      <w:r w:rsidR="00800B82" w:rsidRPr="00800B82">
        <w:rPr>
          <w:rStyle w:val="h5"/>
          <w:bCs/>
          <w:sz w:val="24"/>
          <w:szCs w:val="24"/>
        </w:rPr>
        <w:t>7</w:t>
      </w:r>
      <w:r>
        <w:rPr>
          <w:rStyle w:val="h5"/>
          <w:bCs/>
          <w:sz w:val="24"/>
          <w:szCs w:val="24"/>
        </w:rPr>
        <w:t>@</w:t>
      </w:r>
      <w:r w:rsidR="00800B82">
        <w:rPr>
          <w:rStyle w:val="h5"/>
          <w:bCs/>
          <w:sz w:val="24"/>
          <w:szCs w:val="24"/>
          <w:lang w:val="en-US"/>
        </w:rPr>
        <w:t>mail</w:t>
      </w:r>
      <w:r w:rsidR="00800B82" w:rsidRPr="00800B82">
        <w:rPr>
          <w:rStyle w:val="h5"/>
          <w:bCs/>
          <w:sz w:val="24"/>
          <w:szCs w:val="24"/>
        </w:rPr>
        <w:t>.</w:t>
      </w:r>
      <w:proofErr w:type="spellStart"/>
      <w:r w:rsidR="00800B82">
        <w:rPr>
          <w:rStyle w:val="h5"/>
          <w:bCs/>
          <w:sz w:val="24"/>
          <w:szCs w:val="24"/>
          <w:lang w:val="en-US"/>
        </w:rPr>
        <w:t>ru</w:t>
      </w:r>
      <w:proofErr w:type="spellEnd"/>
    </w:p>
    <w:p w:rsidR="004A1859" w:rsidRDefault="004A1859" w:rsidP="007B064D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Школа находится в типовом </w:t>
      </w:r>
      <w:r w:rsidR="00800B82" w:rsidRPr="00800B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-х этажном кирпичном здании.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 настоящее время обучаются дети -</w:t>
      </w:r>
      <w:r w:rsidR="00636183" w:rsidRPr="009B1FEF">
        <w:rPr>
          <w:rFonts w:ascii="Times New Roman" w:hAnsi="Times New Roman" w:cs="Times New Roman"/>
          <w:sz w:val="24"/>
          <w:szCs w:val="24"/>
        </w:rPr>
        <w:t>1</w:t>
      </w:r>
      <w:r w:rsidR="00800B82" w:rsidRPr="009B1FEF">
        <w:rPr>
          <w:rFonts w:ascii="Times New Roman" w:hAnsi="Times New Roman" w:cs="Times New Roman"/>
          <w:sz w:val="24"/>
          <w:szCs w:val="24"/>
        </w:rPr>
        <w:t>1</w:t>
      </w:r>
      <w:r w:rsidR="009B1FEF" w:rsidRPr="009B1FE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человек.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Номенклатура оказываемых образовательных услуг</w:t>
      </w:r>
    </w:p>
    <w:p w:rsidR="004A1859" w:rsidRDefault="004A1859" w:rsidP="007B064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общее образование с четырехлетним очным обучением. </w:t>
      </w:r>
    </w:p>
    <w:p w:rsidR="004A1859" w:rsidRDefault="004A1859" w:rsidP="007B064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со сроком обучения 5 лет по очной форме обучения. </w:t>
      </w:r>
    </w:p>
    <w:p w:rsidR="004A1859" w:rsidRDefault="004A1859" w:rsidP="007B064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Среднее (полное) общее образование со сроком  обучения 2 года по очной форме обучения. </w:t>
      </w:r>
    </w:p>
    <w:p w:rsidR="004A1859" w:rsidRPr="005F0801" w:rsidRDefault="004A1859" w:rsidP="007B064D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F0801">
        <w:rPr>
          <w:rStyle w:val="a6"/>
          <w:sz w:val="28"/>
          <w:szCs w:val="28"/>
        </w:rPr>
        <w:t>2. Управление школой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 xml:space="preserve">Структура управления школой традиционна. </w:t>
      </w:r>
      <w:proofErr w:type="gramStart"/>
      <w:r>
        <w:t>Непосредственное руководство школой осуществляет директор школы, назначенный учредителем, и ответственные за  учебно-воспитательную и воспитательную  работу.</w:t>
      </w:r>
      <w:proofErr w:type="gramEnd"/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>В школе функционируют – педагогический совет, методические объединения, классные родительские комитеты,</w:t>
      </w:r>
      <w:r>
        <w:rPr>
          <w:color w:val="333333"/>
        </w:rPr>
        <w:t> </w:t>
      </w:r>
      <w:r>
        <w:t xml:space="preserve">Управляющий  совет школы, общешкольный родительский комитет, Совет отцов, Совет профилактики. </w:t>
      </w:r>
    </w:p>
    <w:p w:rsidR="00D82450" w:rsidRDefault="00D82450" w:rsidP="007B064D">
      <w:pPr>
        <w:pStyle w:val="a7"/>
        <w:spacing w:line="276" w:lineRule="auto"/>
        <w:ind w:firstLine="708"/>
        <w:jc w:val="both"/>
        <w:rPr>
          <w:b/>
        </w:rPr>
      </w:pPr>
    </w:p>
    <w:p w:rsidR="004A1859" w:rsidRPr="005F0801" w:rsidRDefault="004A1859" w:rsidP="007B064D">
      <w:pPr>
        <w:pStyle w:val="a7"/>
        <w:spacing w:line="276" w:lineRule="auto"/>
        <w:ind w:firstLine="708"/>
        <w:jc w:val="both"/>
        <w:rPr>
          <w:rStyle w:val="a5"/>
          <w:b/>
          <w:i w:val="0"/>
          <w:sz w:val="28"/>
          <w:szCs w:val="28"/>
        </w:rPr>
      </w:pPr>
      <w:r w:rsidRPr="005F0801">
        <w:rPr>
          <w:b/>
          <w:sz w:val="28"/>
          <w:szCs w:val="28"/>
        </w:rPr>
        <w:t>3</w:t>
      </w:r>
      <w:r w:rsidRPr="005F0801">
        <w:rPr>
          <w:b/>
          <w:i/>
          <w:sz w:val="28"/>
          <w:szCs w:val="28"/>
        </w:rPr>
        <w:t>.</w:t>
      </w:r>
      <w:r w:rsidRPr="005F0801">
        <w:rPr>
          <w:rStyle w:val="a5"/>
          <w:b/>
          <w:i w:val="0"/>
          <w:sz w:val="28"/>
          <w:szCs w:val="28"/>
        </w:rPr>
        <w:t xml:space="preserve"> Условия осуществления образовательного процесса.</w:t>
      </w:r>
    </w:p>
    <w:p w:rsidR="004A1859" w:rsidRPr="00D82450" w:rsidRDefault="004A1859" w:rsidP="007B064D">
      <w:pPr>
        <w:pStyle w:val="a7"/>
        <w:spacing w:line="276" w:lineRule="auto"/>
        <w:ind w:firstLine="708"/>
        <w:jc w:val="both"/>
        <w:rPr>
          <w:b/>
          <w:i/>
          <w:u w:val="single"/>
        </w:rPr>
      </w:pPr>
      <w:r w:rsidRPr="00D82450">
        <w:rPr>
          <w:rStyle w:val="a5"/>
          <w:b/>
          <w:i w:val="0"/>
          <w:u w:val="single"/>
        </w:rPr>
        <w:t>3.1. Организационные условия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>Показателем выполнения намеченных на учебный год целей и задач явились следующие результаты деятельности: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 xml:space="preserve"> В соответствии с Уставом школа работает в режиме шестидневной   рабочей недели  школе в 201</w:t>
      </w:r>
      <w:r w:rsidR="003B36F9" w:rsidRPr="003B36F9">
        <w:t>7</w:t>
      </w:r>
      <w:r>
        <w:t>-201</w:t>
      </w:r>
      <w:r w:rsidR="003B36F9" w:rsidRPr="003B36F9">
        <w:t>8</w:t>
      </w:r>
      <w:r>
        <w:t xml:space="preserve"> учебном году создано </w:t>
      </w:r>
      <w:r w:rsidR="003B36F9" w:rsidRPr="003B36F9">
        <w:t>37</w:t>
      </w:r>
      <w:r>
        <w:t xml:space="preserve"> классов-комплектов.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первой ступени - </w:t>
      </w:r>
      <w:r w:rsidR="003B36F9" w:rsidRPr="003B36F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второй ступени – </w:t>
      </w:r>
      <w:r w:rsidR="003B36F9" w:rsidRPr="003B36F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классов</w:t>
      </w:r>
    </w:p>
    <w:p w:rsidR="004A1859" w:rsidRPr="009B1FEF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третьей ступени - </w:t>
      </w:r>
      <w:r w:rsidR="003B36F9" w:rsidRPr="009B1F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3B36F9" w:rsidRPr="003B36F9" w:rsidRDefault="003B36F9" w:rsidP="007B064D">
      <w:pPr>
        <w:pStyle w:val="ad"/>
        <w:spacing w:after="0" w:line="276" w:lineRule="auto"/>
        <w:ind w:firstLine="708"/>
        <w:jc w:val="both"/>
      </w:pPr>
      <w:r w:rsidRPr="003B36F9">
        <w:t>В школе двухсменные занятия.</w:t>
      </w:r>
    </w:p>
    <w:p w:rsidR="003B36F9" w:rsidRPr="003B36F9" w:rsidRDefault="003B36F9" w:rsidP="007B064D">
      <w:pPr>
        <w:pStyle w:val="ad"/>
        <w:spacing w:after="0" w:line="276" w:lineRule="auto"/>
        <w:ind w:firstLine="708"/>
        <w:jc w:val="both"/>
        <w:rPr>
          <w:bCs/>
          <w:iCs/>
        </w:rPr>
      </w:pPr>
      <w:r w:rsidRPr="003B36F9">
        <w:rPr>
          <w:bCs/>
          <w:iCs/>
        </w:rPr>
        <w:t>Численность учащихся по ступеням</w:t>
      </w:r>
      <w:r>
        <w:rPr>
          <w:bCs/>
          <w:iCs/>
        </w:rPr>
        <w:t>:</w:t>
      </w:r>
    </w:p>
    <w:p w:rsidR="003B36F9" w:rsidRPr="003B36F9" w:rsidRDefault="003B36F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916"/>
        <w:gridCol w:w="1915"/>
        <w:gridCol w:w="1918"/>
        <w:gridCol w:w="1913"/>
        <w:gridCol w:w="1909"/>
      </w:tblGrid>
      <w:tr w:rsidR="003B36F9" w:rsidRPr="00B72D1E" w:rsidTr="001A30CB">
        <w:trPr>
          <w:trHeight w:val="73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1A30CB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9" w:rsidRPr="005035FB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FB77B1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1A30CB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9" w:rsidRPr="005035FB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FB77B1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1A30CB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1A30CB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3B36F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1A30CB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1A30CB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1A30CB" w:rsidP="007B06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BF5294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BF5294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BF5294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BF5294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</w:tbl>
    <w:p w:rsidR="003B36F9" w:rsidRPr="003B36F9" w:rsidRDefault="003B36F9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нагрузка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недельной учебной нагрузки.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>Продолжительность каникул в течение учебного года – 30 календарных дней, летом – не менее 8 календарных недель.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 xml:space="preserve">Для учащихся первых классов устанавливаются дополнительные недельные каникулы в феврале месяце. 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  <w:rPr>
          <w:color w:val="000000"/>
        </w:rPr>
      </w:pPr>
      <w:r>
        <w:t>Одной из важнейших задач школы является обеспечение безопасности обучающихся.  Безопасность участников образовательного процесса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 xml:space="preserve">Одной из важнейших задач школы является обеспечение безопасности обучающихся. </w:t>
      </w:r>
    </w:p>
    <w:p w:rsidR="004A1859" w:rsidRPr="00CA71D7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образовательного учреждения осуществляется круглосуточно. </w:t>
      </w:r>
      <w:r w:rsidR="00CA71D7" w:rsidRPr="00CA71D7">
        <w:rPr>
          <w:rFonts w:ascii="Times New Roman" w:hAnsi="Times New Roman" w:cs="Times New Roman"/>
          <w:sz w:val="24"/>
          <w:szCs w:val="24"/>
        </w:rPr>
        <w:t>У</w:t>
      </w:r>
      <w:r w:rsidRPr="00CA71D7">
        <w:rPr>
          <w:rFonts w:ascii="Times New Roman" w:hAnsi="Times New Roman" w:cs="Times New Roman"/>
          <w:sz w:val="24"/>
          <w:szCs w:val="24"/>
        </w:rPr>
        <w:t xml:space="preserve">становлена и функционирует противопожарная сигнализация по школе. </w:t>
      </w:r>
    </w:p>
    <w:p w:rsidR="004A1859" w:rsidRPr="00FB77B1" w:rsidRDefault="004A1859" w:rsidP="007B064D">
      <w:pPr>
        <w:pStyle w:val="a7"/>
        <w:spacing w:after="0" w:line="276" w:lineRule="auto"/>
        <w:ind w:firstLine="709"/>
        <w:jc w:val="both"/>
        <w:rPr>
          <w:b/>
        </w:rPr>
      </w:pPr>
      <w:r w:rsidRPr="00FB77B1">
        <w:rPr>
          <w:b/>
        </w:rPr>
        <w:t xml:space="preserve">Мероприятия по обеспечению безопасности, проведенные коллективом школы: </w:t>
      </w:r>
    </w:p>
    <w:p w:rsidR="004A1859" w:rsidRDefault="004A1859" w:rsidP="007B064D">
      <w:pPr>
        <w:pStyle w:val="a7"/>
        <w:numPr>
          <w:ilvl w:val="0"/>
          <w:numId w:val="4"/>
        </w:numPr>
        <w:spacing w:after="0" w:line="276" w:lineRule="auto"/>
        <w:jc w:val="both"/>
      </w:pPr>
      <w:r>
        <w:t>разработан паспорт безопасности школы;</w:t>
      </w:r>
    </w:p>
    <w:p w:rsidR="004A1859" w:rsidRDefault="004A1859" w:rsidP="007B064D">
      <w:pPr>
        <w:pStyle w:val="a7"/>
        <w:numPr>
          <w:ilvl w:val="0"/>
          <w:numId w:val="4"/>
        </w:numPr>
        <w:spacing w:after="0" w:line="276" w:lineRule="auto"/>
        <w:jc w:val="both"/>
      </w:pPr>
      <w:r>
        <w:t>разработана нормативно-правовая база по безопасности школы;</w:t>
      </w:r>
    </w:p>
    <w:p w:rsidR="004A1859" w:rsidRDefault="004A1859" w:rsidP="007B064D">
      <w:pPr>
        <w:pStyle w:val="a7"/>
        <w:numPr>
          <w:ilvl w:val="0"/>
          <w:numId w:val="4"/>
        </w:numPr>
        <w:spacing w:after="0" w:line="276" w:lineRule="auto"/>
        <w:jc w:val="both"/>
      </w:pPr>
      <w:r>
        <w:t>установлена автономная пожарная сигнализация;</w:t>
      </w:r>
    </w:p>
    <w:p w:rsidR="004A1859" w:rsidRDefault="004A1859" w:rsidP="007B064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жизнедеятельности».</w:t>
      </w:r>
    </w:p>
    <w:p w:rsidR="004A1859" w:rsidRPr="00FB77B1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7B1">
        <w:rPr>
          <w:rFonts w:ascii="Times New Roman" w:hAnsi="Times New Roman" w:cs="Times New Roman"/>
          <w:b/>
          <w:sz w:val="24"/>
          <w:szCs w:val="24"/>
        </w:rPr>
        <w:t xml:space="preserve">Сохранение здоровья </w:t>
      </w:r>
      <w:proofErr w:type="gramStart"/>
      <w:r w:rsidRPr="00FB77B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 xml:space="preserve">Обеспечение </w:t>
      </w:r>
      <w:proofErr w:type="spellStart"/>
      <w:r>
        <w:t>здоровьесберегающего</w:t>
      </w:r>
      <w:proofErr w:type="spellEnd"/>
      <w:r>
        <w:t xml:space="preserve"> характера учебно-воспитательного процесса является в школе одним из приоритетных.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lastRenderedPageBreak/>
        <w:t xml:space="preserve">Медицинское обслуживание осуществляется работниками </w:t>
      </w:r>
      <w:r w:rsidR="00FB77B1">
        <w:t>ЦГБ города Кизляра</w:t>
      </w:r>
      <w:r>
        <w:t xml:space="preserve">. 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 xml:space="preserve">В школе сложилась система традиционных оздоровительных мероприятий: </w:t>
      </w:r>
    </w:p>
    <w:p w:rsidR="004A1859" w:rsidRDefault="004A1859" w:rsidP="007B064D">
      <w:pPr>
        <w:pStyle w:val="a7"/>
        <w:numPr>
          <w:ilvl w:val="0"/>
          <w:numId w:val="5"/>
        </w:numPr>
        <w:spacing w:after="0" w:line="276" w:lineRule="auto"/>
        <w:ind w:left="0" w:firstLine="709"/>
        <w:jc w:val="both"/>
      </w:pPr>
      <w:r>
        <w:t xml:space="preserve">ежегодный мониторинг состояния здоровья </w:t>
      </w:r>
      <w:proofErr w:type="gramStart"/>
      <w:r>
        <w:t>обучающихся</w:t>
      </w:r>
      <w:proofErr w:type="gramEnd"/>
      <w:r>
        <w:t>;</w:t>
      </w:r>
    </w:p>
    <w:p w:rsidR="004A1859" w:rsidRDefault="004A1859" w:rsidP="007B064D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</w:pPr>
      <w:r>
        <w:t>медицинские осмотры, регулярная вакцинация;</w:t>
      </w:r>
    </w:p>
    <w:p w:rsidR="004A1859" w:rsidRDefault="004A1859" w:rsidP="007B064D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</w:pPr>
      <w:r>
        <w:t>витаминизация готовых блюд и витаминотерапия;</w:t>
      </w:r>
    </w:p>
    <w:p w:rsidR="004A1859" w:rsidRDefault="004A1859" w:rsidP="007B064D">
      <w:pPr>
        <w:pStyle w:val="a7"/>
        <w:numPr>
          <w:ilvl w:val="0"/>
          <w:numId w:val="7"/>
        </w:numPr>
        <w:spacing w:after="0" w:line="276" w:lineRule="auto"/>
        <w:ind w:left="0" w:firstLine="709"/>
        <w:jc w:val="both"/>
      </w:pPr>
      <w:r>
        <w:t>контроль и регулирование объема домашних заданий в соответствии с санитарными нормами и правилами;</w:t>
      </w:r>
    </w:p>
    <w:p w:rsidR="004A1859" w:rsidRDefault="004A1859" w:rsidP="007B064D">
      <w:pPr>
        <w:pStyle w:val="a7"/>
        <w:numPr>
          <w:ilvl w:val="0"/>
          <w:numId w:val="7"/>
        </w:numPr>
        <w:spacing w:after="0" w:line="276" w:lineRule="auto"/>
        <w:ind w:left="0" w:firstLine="709"/>
        <w:jc w:val="both"/>
      </w:pPr>
      <w:r>
        <w:t xml:space="preserve">организация динамических перемен и </w:t>
      </w:r>
      <w:proofErr w:type="spellStart"/>
      <w:r>
        <w:t>физпауз</w:t>
      </w:r>
      <w:proofErr w:type="spellEnd"/>
      <w:r>
        <w:t xml:space="preserve"> во время уроков;</w:t>
      </w:r>
    </w:p>
    <w:p w:rsidR="004A1859" w:rsidRDefault="004A1859" w:rsidP="007B064D">
      <w:pPr>
        <w:pStyle w:val="a7"/>
        <w:numPr>
          <w:ilvl w:val="0"/>
          <w:numId w:val="8"/>
        </w:numPr>
        <w:spacing w:after="0" w:line="276" w:lineRule="auto"/>
        <w:ind w:left="0" w:firstLine="709"/>
        <w:jc w:val="both"/>
      </w:pPr>
      <w:r>
        <w:t>проведение дней здоровья;</w:t>
      </w:r>
    </w:p>
    <w:p w:rsidR="004A1859" w:rsidRDefault="004A1859" w:rsidP="007B064D">
      <w:pPr>
        <w:pStyle w:val="a7"/>
        <w:numPr>
          <w:ilvl w:val="0"/>
          <w:numId w:val="8"/>
        </w:numPr>
        <w:spacing w:after="0" w:line="276" w:lineRule="auto"/>
        <w:ind w:left="0" w:firstLine="709"/>
        <w:jc w:val="both"/>
      </w:pPr>
      <w:r>
        <w:t>занятия спортивных секций;</w:t>
      </w:r>
    </w:p>
    <w:p w:rsidR="004A1859" w:rsidRDefault="004A1859" w:rsidP="007B064D">
      <w:pPr>
        <w:pStyle w:val="a7"/>
        <w:numPr>
          <w:ilvl w:val="0"/>
          <w:numId w:val="8"/>
        </w:numPr>
        <w:spacing w:after="0" w:line="276" w:lineRule="auto"/>
        <w:ind w:left="0" w:firstLine="709"/>
        <w:jc w:val="both"/>
      </w:pPr>
      <w:r>
        <w:t>спортивно – массовые мероприятия и многое другое.</w:t>
      </w:r>
    </w:p>
    <w:p w:rsidR="004A1859" w:rsidRDefault="004A1859" w:rsidP="007B064D">
      <w:pPr>
        <w:autoSpaceDE w:val="0"/>
        <w:spacing w:after="0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- это место активной деятельности ребенка в течение 9-11 лет - наиболее интенсивного периода его развития - и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Законом Российской Федерации "Об образовании", должна создавать условия, гарантирующие охрану и укрепление здоровья обучающихся.</w:t>
      </w:r>
    </w:p>
    <w:p w:rsidR="004A1859" w:rsidRDefault="004A1859" w:rsidP="007B064D">
      <w:pPr>
        <w:autoSpaceDE w:val="0"/>
        <w:spacing w:after="0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является сложным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явлением, которое определяют как состояние организма, при котором функции всех его органов и систем уравновешены с окружающей средой и какие-либо болезненные изменения отсутствуют. Показателями нормального функци</w:t>
      </w:r>
      <w:r>
        <w:rPr>
          <w:rFonts w:ascii="Times New Roman" w:hAnsi="Times New Roman" w:cs="Times New Roman"/>
          <w:sz w:val="24"/>
          <w:szCs w:val="24"/>
        </w:rPr>
        <w:softHyphen/>
        <w:t>онального состояния организма детей школьного возраста, уравнове</w:t>
      </w:r>
      <w:r>
        <w:rPr>
          <w:rFonts w:ascii="Times New Roman" w:hAnsi="Times New Roman" w:cs="Times New Roman"/>
          <w:sz w:val="24"/>
          <w:szCs w:val="24"/>
        </w:rPr>
        <w:softHyphen/>
        <w:t>шенности его со средой является способность полноценно выполнять свои социальные функции: планомерно овладевать знаниями, предус</w:t>
      </w:r>
      <w:r>
        <w:rPr>
          <w:rFonts w:ascii="Times New Roman" w:hAnsi="Times New Roman" w:cs="Times New Roman"/>
          <w:sz w:val="24"/>
          <w:szCs w:val="24"/>
        </w:rPr>
        <w:softHyphen/>
        <w:t>мотренными программой школы.</w:t>
      </w: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Здоровье детей и подростков сегодня, как никогда, является актуальнейшей проблемой и предметом первоочередной важности, поэтому из года в год в школе планируется, проводится и анализируется работа по его сохранению и укреплению.</w:t>
      </w: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состояние здоровья учащихся влияют многие факторы нашей среды, мы в своей работе выделили те из них, которые связаны с образом жизни наших подопечных и с окружающей средой, так как эти факторы поддаются коррекции, как на популяционном, так и на индивидуальном уровне.</w:t>
      </w: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этим были определены задачи:</w:t>
      </w:r>
    </w:p>
    <w:p w:rsidR="004A1859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допускать ухудшения состояния здоровья учащихся в период обучения в школе;</w:t>
      </w:r>
    </w:p>
    <w:p w:rsidR="004A1859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достичь допустимого уровня здоровья учащихся;</w:t>
      </w:r>
    </w:p>
    <w:p w:rsidR="004A1859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создать условия для формирования здорового образа жизни учащихся.</w:t>
      </w: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целью нашей работы по вопросу укрепления и сохранения здоровья учащихся, и формированию здорового образа жизни явилось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среды, где основное внимание уделяется значимости формирования здоровья, а на его основе физического, психического и социального благополучия,  что является условием и базисом полноценного раскрытия потенциала личности.</w:t>
      </w: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определения показателей состояния здоровья учащихся, а также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развитием, функциональным состоянием органов и систем, определения школьных факторов, негативно влияющих на функциональное состояние, ослабление и ухудшение самочувствия детей, коллектив педагогов школы ежегодно отслеживают состояние здоровья учащихся. Основные данные получают в результате массовых медицинских осмотров учеников. </w:t>
      </w:r>
    </w:p>
    <w:p w:rsidR="004A1859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школы делают все необходимое, чтобы учащимся в нашей школе было, прежде всего, комфортно и спокойно. Выполняются гигиенические требования к расписанию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проведению уроков. Обучение детей ведется с учетом их индивидуальных особенностей (физиологических, умственных и др.). </w:t>
      </w:r>
    </w:p>
    <w:p w:rsidR="004A1859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пересмотрены дозировки домашних заданий по предметам; произведена оценка учебной перегрузки.</w:t>
      </w:r>
    </w:p>
    <w:p w:rsidR="004A1859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счет введения физкультурных пауз на уроках, динамических перемен в режиме учебного дня, дней здоровья и ряда физкультурно-оздоровите</w:t>
      </w:r>
      <w:r w:rsidR="00FB77B1">
        <w:rPr>
          <w:rFonts w:ascii="Times New Roman" w:hAnsi="Times New Roman" w:cs="Times New Roman"/>
          <w:color w:val="000000"/>
          <w:sz w:val="24"/>
          <w:szCs w:val="24"/>
        </w:rPr>
        <w:t xml:space="preserve">льных и спортивных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была повышена двигательная активность учащихся школы. </w:t>
      </w:r>
    </w:p>
    <w:p w:rsidR="004A1859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таковых «освобожденных» от занятий физической культурой у нас в школе не было, все присутствовали на занятиях и работали по индивидуальному плану, который составляется учителями физического воспитания для групп учащихся с учетом их физического развития, состояния здоровья и т.д. </w:t>
      </w:r>
    </w:p>
    <w:p w:rsidR="004A1859" w:rsidRPr="00FB77B1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7B1">
        <w:rPr>
          <w:rFonts w:ascii="Times New Roman" w:hAnsi="Times New Roman" w:cs="Times New Roman"/>
          <w:b/>
          <w:sz w:val="24"/>
          <w:szCs w:val="24"/>
        </w:rPr>
        <w:t>Охват учащихся горячим и дополнительным питанием</w:t>
      </w:r>
    </w:p>
    <w:p w:rsidR="00BF5294" w:rsidRPr="00BE60E9" w:rsidRDefault="004A1859" w:rsidP="007B0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главных направлений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учащихся - сбалансированное питание. </w:t>
      </w:r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>Обучающиеся, воспитанники МКОУ СОШ № 7 обеспечиваются одноразовым горячим питанием на бесплатной основе – за счет средств бюджета городского округа "город Кизляр"</w:t>
      </w:r>
      <w:r w:rsidR="00BF5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 xml:space="preserve">Бесплатным питанием </w:t>
      </w:r>
      <w:proofErr w:type="gramStart"/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proofErr w:type="gramEnd"/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294">
        <w:rPr>
          <w:rFonts w:ascii="Times New Roman" w:eastAsia="Times New Roman" w:hAnsi="Times New Roman" w:cs="Times New Roman"/>
          <w:sz w:val="24"/>
          <w:szCs w:val="24"/>
        </w:rPr>
        <w:t xml:space="preserve"> - 556</w:t>
      </w:r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есть столовая, с количеством </w:t>
      </w:r>
      <w:r w:rsidR="009B1FEF">
        <w:rPr>
          <w:rFonts w:ascii="Times New Roman" w:hAnsi="Times New Roman" w:cs="Times New Roman"/>
          <w:sz w:val="24"/>
          <w:szCs w:val="24"/>
        </w:rPr>
        <w:t>1</w:t>
      </w:r>
      <w:r w:rsidR="00BF5294">
        <w:rPr>
          <w:rFonts w:ascii="Times New Roman" w:hAnsi="Times New Roman" w:cs="Times New Roman"/>
          <w:sz w:val="24"/>
          <w:szCs w:val="24"/>
        </w:rPr>
        <w:t>2</w:t>
      </w:r>
      <w:r w:rsidR="009B1F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мест. Она оснащена соответствующим оборудованием и в ней работают квалифицированные специалисты. При столовой есть умывальники, которые расположены в коридоре ведущим в обеденный зал. Все дети получают </w:t>
      </w:r>
      <w:r w:rsidR="00F0371C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разовое горячее питание (обед). Горячим питанием охвачены 1 – </w:t>
      </w:r>
      <w:r w:rsidR="00F037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классы (это составляет </w:t>
      </w:r>
      <w:r w:rsidR="00F0371C">
        <w:rPr>
          <w:rFonts w:ascii="Times New Roman" w:hAnsi="Times New Roman" w:cs="Times New Roman"/>
          <w:sz w:val="24"/>
          <w:szCs w:val="24"/>
        </w:rPr>
        <w:t>52%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="00F0371C">
        <w:rPr>
          <w:rFonts w:ascii="Times New Roman" w:hAnsi="Times New Roman" w:cs="Times New Roman"/>
          <w:sz w:val="24"/>
          <w:szCs w:val="24"/>
        </w:rPr>
        <w:t>Также работает буфет для всех желающих</w:t>
      </w:r>
      <w:r w:rsidR="00636183">
        <w:rPr>
          <w:rFonts w:ascii="Times New Roman" w:hAnsi="Times New Roman" w:cs="Times New Roman"/>
          <w:sz w:val="24"/>
          <w:szCs w:val="24"/>
        </w:rPr>
        <w:t>.</w:t>
      </w:r>
    </w:p>
    <w:p w:rsidR="004A1859" w:rsidRDefault="004A1859" w:rsidP="007B064D">
      <w:pPr>
        <w:pStyle w:val="a7"/>
        <w:spacing w:after="0" w:line="276" w:lineRule="auto"/>
        <w:ind w:firstLine="709"/>
        <w:jc w:val="both"/>
      </w:pPr>
      <w:r>
        <w:t>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веществ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Для витаминизации используют соки, салаты из свежей капу</w:t>
      </w:r>
      <w:r w:rsidR="00F0371C">
        <w:t>сты, моркови, свеклы, винегреты</w:t>
      </w:r>
      <w:r>
        <w:t xml:space="preserve">. 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контроле администрации школы остается вопрос сохранения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4F4F" w:rsidRDefault="00F84F4F" w:rsidP="007B064D">
      <w:pPr>
        <w:pStyle w:val="a7"/>
        <w:spacing w:after="0" w:line="276" w:lineRule="auto"/>
        <w:ind w:firstLine="708"/>
        <w:jc w:val="both"/>
        <w:rPr>
          <w:b/>
          <w:u w:val="single"/>
        </w:rPr>
      </w:pPr>
    </w:p>
    <w:p w:rsidR="004A1859" w:rsidRPr="005F0801" w:rsidRDefault="004A1859" w:rsidP="007B064D">
      <w:pPr>
        <w:pStyle w:val="a7"/>
        <w:spacing w:after="0" w:line="276" w:lineRule="auto"/>
        <w:ind w:firstLine="708"/>
        <w:jc w:val="both"/>
        <w:rPr>
          <w:rStyle w:val="a5"/>
          <w:b/>
          <w:i w:val="0"/>
          <w:sz w:val="28"/>
          <w:szCs w:val="28"/>
        </w:rPr>
      </w:pPr>
      <w:r w:rsidRPr="005F0801">
        <w:rPr>
          <w:b/>
          <w:sz w:val="28"/>
          <w:szCs w:val="28"/>
        </w:rPr>
        <w:t>3.2.</w:t>
      </w:r>
      <w:r w:rsidRPr="005F0801">
        <w:rPr>
          <w:rStyle w:val="a5"/>
          <w:b/>
          <w:sz w:val="28"/>
          <w:szCs w:val="28"/>
        </w:rPr>
        <w:t xml:space="preserve"> </w:t>
      </w:r>
      <w:r w:rsidRPr="005F0801">
        <w:rPr>
          <w:rStyle w:val="a5"/>
          <w:b/>
          <w:i w:val="0"/>
          <w:sz w:val="28"/>
          <w:szCs w:val="28"/>
        </w:rPr>
        <w:t>Кадровое обеспечение образовательного процесса.</w:t>
      </w:r>
    </w:p>
    <w:p w:rsidR="004A1859" w:rsidRDefault="004A1859" w:rsidP="007B064D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обладает достаточными кадровыми ресурсами для функционирования и развития ОУ, </w:t>
      </w:r>
      <w:r w:rsidR="00F0371C">
        <w:rPr>
          <w:rFonts w:ascii="Times New Roman" w:hAnsi="Times New Roman" w:cs="Times New Roman"/>
          <w:sz w:val="24"/>
          <w:szCs w:val="24"/>
        </w:rPr>
        <w:t>во время учебного года была вакансия на учителей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. В школе работает профессиональный педагогический коллектив, насчитывающий </w:t>
      </w:r>
      <w:r w:rsidR="00F0371C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4A1859" w:rsidRDefault="004A1859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школы:</w:t>
      </w:r>
    </w:p>
    <w:p w:rsidR="004A1859" w:rsidRDefault="004A1859" w:rsidP="007B064D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71C">
        <w:rPr>
          <w:rFonts w:ascii="Times New Roman" w:hAnsi="Times New Roman" w:cs="Times New Roman"/>
          <w:sz w:val="24"/>
          <w:szCs w:val="24"/>
        </w:rPr>
        <w:t>Сабутова З.К.</w:t>
      </w:r>
      <w:r>
        <w:rPr>
          <w:rFonts w:ascii="Times New Roman" w:hAnsi="Times New Roman" w:cs="Times New Roman"/>
          <w:sz w:val="24"/>
          <w:szCs w:val="24"/>
        </w:rPr>
        <w:t xml:space="preserve"> - директор школы, первой категории;</w:t>
      </w:r>
    </w:p>
    <w:p w:rsidR="004A1859" w:rsidRDefault="004A1859" w:rsidP="007B064D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79A">
        <w:rPr>
          <w:rFonts w:ascii="Times New Roman" w:hAnsi="Times New Roman" w:cs="Times New Roman"/>
          <w:sz w:val="24"/>
          <w:szCs w:val="24"/>
        </w:rPr>
        <w:t>Никифорова Л.В.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579A">
        <w:rPr>
          <w:rFonts w:ascii="Times New Roman" w:hAnsi="Times New Roman" w:cs="Times New Roman"/>
          <w:sz w:val="24"/>
          <w:szCs w:val="24"/>
        </w:rPr>
        <w:t>заместитель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 УВР, учитель первой категории;</w:t>
      </w:r>
    </w:p>
    <w:p w:rsidR="0066579A" w:rsidRDefault="004A1859" w:rsidP="007B064D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9A">
        <w:rPr>
          <w:rFonts w:ascii="Times New Roman" w:hAnsi="Times New Roman" w:cs="Times New Roman"/>
          <w:sz w:val="24"/>
          <w:szCs w:val="24"/>
        </w:rPr>
        <w:t xml:space="preserve"> </w:t>
      </w:r>
      <w:r w:rsidR="0066579A" w:rsidRPr="0066579A">
        <w:rPr>
          <w:rFonts w:ascii="Times New Roman" w:hAnsi="Times New Roman" w:cs="Times New Roman"/>
          <w:sz w:val="24"/>
          <w:szCs w:val="24"/>
        </w:rPr>
        <w:t>Чинаева Р.Д.</w:t>
      </w:r>
      <w:r w:rsidRPr="0066579A">
        <w:rPr>
          <w:rFonts w:ascii="Times New Roman" w:hAnsi="Times New Roman" w:cs="Times New Roman"/>
          <w:sz w:val="24"/>
          <w:szCs w:val="24"/>
        </w:rPr>
        <w:t xml:space="preserve"> – </w:t>
      </w:r>
      <w:r w:rsidR="0066579A">
        <w:rPr>
          <w:rFonts w:ascii="Times New Roman" w:hAnsi="Times New Roman" w:cs="Times New Roman"/>
          <w:sz w:val="24"/>
          <w:szCs w:val="24"/>
        </w:rPr>
        <w:t>заместитель директора по  ВР, учитель первой категории;</w:t>
      </w:r>
    </w:p>
    <w:p w:rsidR="0066579A" w:rsidRDefault="0066579A" w:rsidP="007B064D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Узунова В.И. - заместитель директора по  УВР НШ, учитель высшей категории;</w:t>
      </w:r>
    </w:p>
    <w:p w:rsidR="0066579A" w:rsidRDefault="0066579A" w:rsidP="007B064D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Шарапова Л.П. - заместитель директора по  АХЧ;</w:t>
      </w:r>
    </w:p>
    <w:p w:rsidR="0066579A" w:rsidRDefault="0066579A" w:rsidP="007B064D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Саидов З.Г. - заместитель директора по  ИКТ;</w:t>
      </w:r>
    </w:p>
    <w:p w:rsidR="0066579A" w:rsidRDefault="0066579A" w:rsidP="007B064D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Лютая З.М. - заместитель директора по  НМР, учитель первой категории.</w:t>
      </w:r>
    </w:p>
    <w:p w:rsidR="004A1859" w:rsidRPr="0066579A" w:rsidRDefault="004A1859" w:rsidP="007B064D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9A">
        <w:rPr>
          <w:rFonts w:ascii="Times New Roman" w:hAnsi="Times New Roman" w:cs="Times New Roman"/>
          <w:sz w:val="24"/>
          <w:szCs w:val="24"/>
          <w:u w:val="single"/>
        </w:rPr>
        <w:lastRenderedPageBreak/>
        <w:t>Всего учителей</w:t>
      </w:r>
      <w:r w:rsidRPr="0066579A">
        <w:rPr>
          <w:rFonts w:ascii="Times New Roman" w:hAnsi="Times New Roman" w:cs="Times New Roman"/>
          <w:sz w:val="24"/>
          <w:szCs w:val="24"/>
        </w:rPr>
        <w:t xml:space="preserve"> – </w:t>
      </w:r>
      <w:r w:rsidR="0066579A">
        <w:rPr>
          <w:rFonts w:ascii="Times New Roman" w:hAnsi="Times New Roman" w:cs="Times New Roman"/>
          <w:sz w:val="24"/>
          <w:szCs w:val="24"/>
        </w:rPr>
        <w:t>62</w:t>
      </w:r>
      <w:r w:rsidRPr="0066579A">
        <w:rPr>
          <w:rFonts w:ascii="Times New Roman" w:hAnsi="Times New Roman" w:cs="Times New Roman"/>
          <w:sz w:val="24"/>
          <w:szCs w:val="24"/>
        </w:rPr>
        <w:t xml:space="preserve">, из них учителей начальных классов – </w:t>
      </w:r>
      <w:r w:rsidR="0066579A">
        <w:rPr>
          <w:rFonts w:ascii="Times New Roman" w:hAnsi="Times New Roman" w:cs="Times New Roman"/>
          <w:sz w:val="24"/>
          <w:szCs w:val="24"/>
        </w:rPr>
        <w:t>17</w:t>
      </w:r>
      <w:r w:rsidRPr="0066579A">
        <w:rPr>
          <w:rFonts w:ascii="Times New Roman" w:hAnsi="Times New Roman" w:cs="Times New Roman"/>
          <w:sz w:val="24"/>
          <w:szCs w:val="24"/>
        </w:rPr>
        <w:t xml:space="preserve">, учителей предметников – </w:t>
      </w:r>
      <w:r w:rsidR="0066579A">
        <w:rPr>
          <w:rFonts w:ascii="Times New Roman" w:hAnsi="Times New Roman" w:cs="Times New Roman"/>
          <w:sz w:val="24"/>
          <w:szCs w:val="24"/>
        </w:rPr>
        <w:t>38</w:t>
      </w:r>
      <w:r w:rsidR="00BF5294">
        <w:rPr>
          <w:rFonts w:ascii="Times New Roman" w:hAnsi="Times New Roman" w:cs="Times New Roman"/>
          <w:sz w:val="24"/>
          <w:szCs w:val="24"/>
        </w:rPr>
        <w:t>, 1 психолог, 1 библиотекарь, 1 социальный педагог, 1 вожатая.</w:t>
      </w:r>
    </w:p>
    <w:p w:rsidR="004A1859" w:rsidRDefault="004A1859" w:rsidP="007B064D">
      <w:pPr>
        <w:pStyle w:val="af"/>
        <w:spacing w:after="0" w:line="276" w:lineRule="auto"/>
        <w:ind w:left="0" w:firstLine="425"/>
        <w:jc w:val="both"/>
      </w:pPr>
      <w:r>
        <w:t>Характеристика педагогического состава по образованию, педагогическому</w:t>
      </w:r>
      <w:r w:rsidR="00BF5294">
        <w:t xml:space="preserve"> </w:t>
      </w:r>
      <w:r>
        <w:t>стажу, аттестации и квалификационному уровню:</w:t>
      </w:r>
    </w:p>
    <w:p w:rsidR="004A1859" w:rsidRPr="00E252D6" w:rsidRDefault="004A1859" w:rsidP="007B064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Из </w:t>
      </w:r>
      <w:r w:rsidR="00333846" w:rsidRPr="00E252D6">
        <w:rPr>
          <w:rFonts w:ascii="Times New Roman" w:hAnsi="Times New Roman" w:cs="Times New Roman"/>
          <w:sz w:val="24"/>
          <w:szCs w:val="24"/>
        </w:rPr>
        <w:t>62</w:t>
      </w:r>
      <w:r w:rsidRPr="00E252D6">
        <w:rPr>
          <w:rFonts w:ascii="Times New Roman" w:hAnsi="Times New Roman" w:cs="Times New Roman"/>
          <w:sz w:val="24"/>
          <w:szCs w:val="24"/>
        </w:rPr>
        <w:t xml:space="preserve">  человек имеют: </w:t>
      </w:r>
    </w:p>
    <w:p w:rsidR="004A1859" w:rsidRPr="00E252D6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r w:rsidR="00BF5294" w:rsidRPr="00E252D6">
        <w:rPr>
          <w:rFonts w:ascii="Times New Roman" w:hAnsi="Times New Roman" w:cs="Times New Roman"/>
          <w:sz w:val="24"/>
          <w:szCs w:val="24"/>
        </w:rPr>
        <w:t>46</w:t>
      </w:r>
      <w:r w:rsidRPr="00E252D6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4A1859" w:rsidRPr="00E252D6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среднее специальное – </w:t>
      </w:r>
      <w:r w:rsidR="00BF5294" w:rsidRPr="00E252D6">
        <w:rPr>
          <w:rFonts w:ascii="Times New Roman" w:hAnsi="Times New Roman" w:cs="Times New Roman"/>
          <w:sz w:val="24"/>
          <w:szCs w:val="24"/>
        </w:rPr>
        <w:t>16</w:t>
      </w:r>
      <w:r w:rsidRPr="00E252D6">
        <w:rPr>
          <w:rFonts w:ascii="Times New Roman" w:hAnsi="Times New Roman" w:cs="Times New Roman"/>
          <w:sz w:val="24"/>
          <w:szCs w:val="24"/>
        </w:rPr>
        <w:t xml:space="preserve">  человек;</w:t>
      </w:r>
    </w:p>
    <w:p w:rsidR="004A1859" w:rsidRPr="00E252D6" w:rsidRDefault="004A1859" w:rsidP="007B064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2D6">
        <w:rPr>
          <w:rFonts w:ascii="Times New Roman" w:hAnsi="Times New Roman" w:cs="Times New Roman"/>
          <w:sz w:val="24"/>
          <w:szCs w:val="24"/>
          <w:u w:val="single"/>
        </w:rPr>
        <w:t>По результатам аттестации:</w:t>
      </w:r>
    </w:p>
    <w:p w:rsidR="004A1859" w:rsidRPr="00E252D6" w:rsidRDefault="004A1859" w:rsidP="007B064D">
      <w:pPr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учителей высшей категории – </w:t>
      </w:r>
      <w:r w:rsidR="00BF5294" w:rsidRPr="00E252D6">
        <w:rPr>
          <w:rFonts w:ascii="Times New Roman" w:hAnsi="Times New Roman" w:cs="Times New Roman"/>
          <w:sz w:val="24"/>
          <w:szCs w:val="24"/>
        </w:rPr>
        <w:t>23</w:t>
      </w:r>
    </w:p>
    <w:p w:rsidR="004A1859" w:rsidRPr="00E252D6" w:rsidRDefault="004A1859" w:rsidP="007B064D">
      <w:pPr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учителей первой категории – </w:t>
      </w:r>
      <w:r w:rsidR="00BF5294" w:rsidRPr="00E252D6">
        <w:rPr>
          <w:rFonts w:ascii="Times New Roman" w:hAnsi="Times New Roman" w:cs="Times New Roman"/>
          <w:sz w:val="24"/>
          <w:szCs w:val="24"/>
        </w:rPr>
        <w:t>15</w:t>
      </w:r>
    </w:p>
    <w:p w:rsidR="00BF5294" w:rsidRPr="00E252D6" w:rsidRDefault="00BF5294" w:rsidP="007B064D">
      <w:pPr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>Молодые специалисты – 3</w:t>
      </w:r>
    </w:p>
    <w:p w:rsidR="00BF5294" w:rsidRPr="00E252D6" w:rsidRDefault="00E252D6" w:rsidP="007B064D">
      <w:pPr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>Соответствуют занимающей должности - 21</w:t>
      </w:r>
    </w:p>
    <w:p w:rsidR="00E252D6" w:rsidRPr="00E252D6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84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E252D6">
        <w:rPr>
          <w:rFonts w:ascii="Times New Roman" w:hAnsi="Times New Roman" w:cs="Times New Roman"/>
          <w:sz w:val="24"/>
          <w:szCs w:val="24"/>
        </w:rPr>
        <w:t xml:space="preserve">- Отличник народного образования </w:t>
      </w:r>
      <w:r w:rsidR="00E252D6" w:rsidRPr="00E252D6">
        <w:rPr>
          <w:rFonts w:ascii="Times New Roman" w:hAnsi="Times New Roman" w:cs="Times New Roman"/>
          <w:sz w:val="24"/>
          <w:szCs w:val="24"/>
        </w:rPr>
        <w:t>–</w:t>
      </w:r>
      <w:r w:rsidRPr="00E252D6">
        <w:rPr>
          <w:rFonts w:ascii="Times New Roman" w:hAnsi="Times New Roman" w:cs="Times New Roman"/>
          <w:sz w:val="24"/>
          <w:szCs w:val="24"/>
        </w:rPr>
        <w:t xml:space="preserve"> </w:t>
      </w:r>
      <w:r w:rsidR="00E252D6" w:rsidRPr="00E252D6">
        <w:rPr>
          <w:rFonts w:ascii="Times New Roman" w:hAnsi="Times New Roman" w:cs="Times New Roman"/>
          <w:sz w:val="24"/>
          <w:szCs w:val="24"/>
        </w:rPr>
        <w:t>4</w:t>
      </w:r>
    </w:p>
    <w:p w:rsidR="00E252D6" w:rsidRPr="00E252D6" w:rsidRDefault="00E252D6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      -  Обладатели Гранда РД – 1</w:t>
      </w:r>
    </w:p>
    <w:p w:rsidR="004A1859" w:rsidRPr="00E252D6" w:rsidRDefault="00E252D6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      - Обладатели Гранда РФ - 3</w:t>
      </w:r>
      <w:r w:rsidR="004A1859" w:rsidRPr="00E25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59" w:rsidRPr="00E252D6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E252D6" w:rsidRPr="00E252D6">
        <w:rPr>
          <w:rFonts w:ascii="Times New Roman" w:hAnsi="Times New Roman" w:cs="Times New Roman"/>
          <w:sz w:val="24"/>
          <w:szCs w:val="24"/>
        </w:rPr>
        <w:t>16</w:t>
      </w:r>
      <w:r w:rsidRPr="00E252D6">
        <w:rPr>
          <w:rFonts w:ascii="Times New Roman" w:hAnsi="Times New Roman" w:cs="Times New Roman"/>
          <w:sz w:val="24"/>
          <w:szCs w:val="24"/>
        </w:rPr>
        <w:t xml:space="preserve"> (2</w:t>
      </w:r>
      <w:r w:rsidR="00E252D6" w:rsidRPr="00E252D6">
        <w:rPr>
          <w:rFonts w:ascii="Times New Roman" w:hAnsi="Times New Roman" w:cs="Times New Roman"/>
          <w:sz w:val="24"/>
          <w:szCs w:val="24"/>
        </w:rPr>
        <w:t>6</w:t>
      </w:r>
      <w:r w:rsidRPr="00E252D6">
        <w:rPr>
          <w:rFonts w:ascii="Times New Roman" w:hAnsi="Times New Roman" w:cs="Times New Roman"/>
          <w:sz w:val="24"/>
          <w:szCs w:val="24"/>
        </w:rPr>
        <w:t>%) учителей прошли  курс</w:t>
      </w:r>
      <w:r w:rsidR="00E252D6" w:rsidRPr="00E252D6">
        <w:rPr>
          <w:rFonts w:ascii="Times New Roman" w:hAnsi="Times New Roman" w:cs="Times New Roman"/>
          <w:sz w:val="24"/>
          <w:szCs w:val="24"/>
        </w:rPr>
        <w:t>ы повышения квалификации</w:t>
      </w:r>
      <w:r w:rsidRPr="00E252D6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4A1859" w:rsidRPr="00E252D6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   </w:t>
      </w:r>
      <w:r w:rsidR="00E252D6" w:rsidRPr="00E252D6"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D6">
        <w:rPr>
          <w:rFonts w:ascii="Times New Roman" w:hAnsi="Times New Roman" w:cs="Times New Roman"/>
          <w:sz w:val="24"/>
          <w:szCs w:val="24"/>
        </w:rPr>
        <w:t xml:space="preserve"> </w:t>
      </w:r>
      <w:r w:rsidRPr="00E252D6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E252D6">
        <w:rPr>
          <w:rFonts w:ascii="Times New Roman" w:hAnsi="Times New Roman" w:cs="Times New Roman"/>
          <w:sz w:val="24"/>
          <w:szCs w:val="24"/>
        </w:rPr>
        <w:t xml:space="preserve">: 100% учителей имеют  квалификационную категорию, что позволяет успешно решать вопросы повышения качества образования. </w:t>
      </w:r>
    </w:p>
    <w:p w:rsidR="004A1859" w:rsidRPr="00A958EF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84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Pr="00A958EF">
        <w:rPr>
          <w:rFonts w:ascii="Times New Roman" w:hAnsi="Times New Roman" w:cs="Times New Roman"/>
          <w:sz w:val="24"/>
          <w:szCs w:val="24"/>
          <w:u w:val="single"/>
        </w:rPr>
        <w:t>По стажу:</w:t>
      </w:r>
    </w:p>
    <w:p w:rsidR="00E252D6" w:rsidRPr="00A958EF" w:rsidRDefault="00E252D6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до 10 лет </w:t>
      </w:r>
      <w:r w:rsidR="00A958EF" w:rsidRPr="00A958EF">
        <w:rPr>
          <w:rFonts w:ascii="Times New Roman" w:hAnsi="Times New Roman" w:cs="Times New Roman"/>
          <w:sz w:val="24"/>
          <w:szCs w:val="24"/>
        </w:rPr>
        <w:t>–</w:t>
      </w:r>
      <w:r w:rsidRPr="00A958EF">
        <w:rPr>
          <w:rFonts w:ascii="Times New Roman" w:hAnsi="Times New Roman" w:cs="Times New Roman"/>
          <w:sz w:val="24"/>
          <w:szCs w:val="24"/>
        </w:rPr>
        <w:t xml:space="preserve"> 1</w:t>
      </w:r>
      <w:r w:rsidR="00A958EF" w:rsidRPr="00A958EF">
        <w:rPr>
          <w:rFonts w:ascii="Times New Roman" w:hAnsi="Times New Roman" w:cs="Times New Roman"/>
          <w:sz w:val="24"/>
          <w:szCs w:val="24"/>
        </w:rPr>
        <w:t>3 человек</w:t>
      </w:r>
    </w:p>
    <w:p w:rsidR="004A1859" w:rsidRPr="00A958EF" w:rsidRDefault="004A1859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от 10 до 20 лет – </w:t>
      </w:r>
      <w:r w:rsidR="00E252D6" w:rsidRPr="00A958EF">
        <w:rPr>
          <w:rFonts w:ascii="Times New Roman" w:hAnsi="Times New Roman" w:cs="Times New Roman"/>
          <w:sz w:val="24"/>
          <w:szCs w:val="24"/>
        </w:rPr>
        <w:t>15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A1859" w:rsidRPr="00A958EF" w:rsidRDefault="004A1859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от  20 и свыше лет – </w:t>
      </w:r>
      <w:r w:rsidR="00A958EF" w:rsidRPr="00A958EF">
        <w:rPr>
          <w:rFonts w:ascii="Times New Roman" w:hAnsi="Times New Roman" w:cs="Times New Roman"/>
          <w:sz w:val="24"/>
          <w:szCs w:val="24"/>
        </w:rPr>
        <w:t>34</w:t>
      </w:r>
      <w:r w:rsidRPr="00A958EF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A958EF" w:rsidRPr="00A958EF">
        <w:rPr>
          <w:rFonts w:ascii="Times New Roman" w:hAnsi="Times New Roman" w:cs="Times New Roman"/>
          <w:sz w:val="24"/>
          <w:szCs w:val="24"/>
        </w:rPr>
        <w:t>а</w:t>
      </w:r>
    </w:p>
    <w:p w:rsidR="004A1859" w:rsidRPr="00A958EF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8EF">
        <w:rPr>
          <w:rFonts w:ascii="Times New Roman" w:hAnsi="Times New Roman" w:cs="Times New Roman"/>
          <w:sz w:val="24"/>
          <w:szCs w:val="24"/>
          <w:u w:val="single"/>
        </w:rPr>
        <w:t>По возрастному составу:</w:t>
      </w:r>
    </w:p>
    <w:p w:rsidR="004A1859" w:rsidRPr="00A958EF" w:rsidRDefault="004A1859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до 25 лет –  </w:t>
      </w:r>
      <w:r w:rsidR="00A958EF" w:rsidRPr="00A958EF">
        <w:rPr>
          <w:rFonts w:ascii="Times New Roman" w:hAnsi="Times New Roman" w:cs="Times New Roman"/>
          <w:sz w:val="24"/>
          <w:szCs w:val="24"/>
        </w:rPr>
        <w:t>3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958EF" w:rsidRPr="00A958EF">
        <w:rPr>
          <w:rFonts w:ascii="Times New Roman" w:hAnsi="Times New Roman" w:cs="Times New Roman"/>
          <w:sz w:val="24"/>
          <w:szCs w:val="24"/>
        </w:rPr>
        <w:t>а</w:t>
      </w:r>
    </w:p>
    <w:p w:rsidR="004A1859" w:rsidRPr="00A958EF" w:rsidRDefault="004A1859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от 25 до </w:t>
      </w:r>
      <w:r w:rsidR="00A958EF" w:rsidRPr="00A958EF">
        <w:rPr>
          <w:rFonts w:ascii="Times New Roman" w:hAnsi="Times New Roman" w:cs="Times New Roman"/>
          <w:sz w:val="24"/>
          <w:szCs w:val="24"/>
        </w:rPr>
        <w:t>29</w:t>
      </w:r>
      <w:r w:rsidRPr="00A958EF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A958EF" w:rsidRPr="00A958EF">
        <w:rPr>
          <w:rFonts w:ascii="Times New Roman" w:hAnsi="Times New Roman" w:cs="Times New Roman"/>
          <w:sz w:val="24"/>
          <w:szCs w:val="24"/>
        </w:rPr>
        <w:t>10</w:t>
      </w:r>
      <w:r w:rsidRPr="00A958EF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4A1859" w:rsidRPr="00A958EF" w:rsidRDefault="004A1859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>от 3</w:t>
      </w:r>
      <w:r w:rsidR="00A958EF" w:rsidRPr="00A958EF">
        <w:rPr>
          <w:rFonts w:ascii="Times New Roman" w:hAnsi="Times New Roman" w:cs="Times New Roman"/>
          <w:sz w:val="24"/>
          <w:szCs w:val="24"/>
        </w:rPr>
        <w:t>0</w:t>
      </w:r>
      <w:r w:rsidRPr="00A958EF">
        <w:rPr>
          <w:rFonts w:ascii="Times New Roman" w:hAnsi="Times New Roman" w:cs="Times New Roman"/>
          <w:sz w:val="24"/>
          <w:szCs w:val="24"/>
        </w:rPr>
        <w:t xml:space="preserve"> до </w:t>
      </w:r>
      <w:r w:rsidR="00A958EF" w:rsidRPr="00A958EF">
        <w:rPr>
          <w:rFonts w:ascii="Times New Roman" w:hAnsi="Times New Roman" w:cs="Times New Roman"/>
          <w:sz w:val="24"/>
          <w:szCs w:val="24"/>
        </w:rPr>
        <w:t>34</w:t>
      </w:r>
      <w:r w:rsidRPr="00A958EF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A958EF" w:rsidRPr="00A958EF">
        <w:rPr>
          <w:rFonts w:ascii="Times New Roman" w:hAnsi="Times New Roman" w:cs="Times New Roman"/>
          <w:sz w:val="24"/>
          <w:szCs w:val="24"/>
        </w:rPr>
        <w:t>8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958EF" w:rsidRPr="00A958EF" w:rsidRDefault="00A958EF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>от 35 до 39 лет – 6 человек</w:t>
      </w:r>
    </w:p>
    <w:p w:rsidR="00A958EF" w:rsidRPr="00A958EF" w:rsidRDefault="00A958EF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>от 40 до 44 лет – 8 человек</w:t>
      </w:r>
    </w:p>
    <w:p w:rsidR="00A958EF" w:rsidRPr="00A958EF" w:rsidRDefault="00A958EF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>от 45 до 49 лет – 9 человек</w:t>
      </w:r>
    </w:p>
    <w:p w:rsidR="00A958EF" w:rsidRPr="00A958EF" w:rsidRDefault="00A958EF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>от 50 до 54 лет – 3 человека</w:t>
      </w:r>
    </w:p>
    <w:p w:rsidR="004A1859" w:rsidRPr="00A958EF" w:rsidRDefault="004A1859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старше 55 лет – </w:t>
      </w:r>
      <w:r w:rsidR="00A958EF" w:rsidRPr="00A958EF">
        <w:rPr>
          <w:rFonts w:ascii="Times New Roman" w:hAnsi="Times New Roman" w:cs="Times New Roman"/>
          <w:sz w:val="24"/>
          <w:szCs w:val="24"/>
        </w:rPr>
        <w:t>15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A1859" w:rsidRPr="00D82450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450">
        <w:rPr>
          <w:rFonts w:ascii="Times New Roman" w:hAnsi="Times New Roman" w:cs="Times New Roman"/>
          <w:sz w:val="24"/>
          <w:szCs w:val="24"/>
          <w:u w:val="single"/>
        </w:rPr>
        <w:t>По половому составу</w:t>
      </w:r>
      <w:r w:rsidR="00A958EF" w:rsidRPr="00D8245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82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1859" w:rsidRPr="00D82450" w:rsidRDefault="004A1859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450">
        <w:rPr>
          <w:rFonts w:ascii="Times New Roman" w:hAnsi="Times New Roman" w:cs="Times New Roman"/>
          <w:sz w:val="24"/>
          <w:szCs w:val="24"/>
        </w:rPr>
        <w:t xml:space="preserve"> женщин – </w:t>
      </w:r>
      <w:r w:rsidR="00A958EF" w:rsidRPr="00D82450">
        <w:rPr>
          <w:rFonts w:ascii="Times New Roman" w:hAnsi="Times New Roman" w:cs="Times New Roman"/>
          <w:sz w:val="24"/>
          <w:szCs w:val="24"/>
        </w:rPr>
        <w:t>56</w:t>
      </w:r>
      <w:r w:rsidRPr="00D82450">
        <w:rPr>
          <w:rFonts w:ascii="Times New Roman" w:hAnsi="Times New Roman" w:cs="Times New Roman"/>
          <w:sz w:val="24"/>
          <w:szCs w:val="24"/>
        </w:rPr>
        <w:t xml:space="preserve">  человек </w:t>
      </w:r>
    </w:p>
    <w:p w:rsidR="004A1859" w:rsidRPr="00D82450" w:rsidRDefault="004A1859" w:rsidP="007B06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450">
        <w:rPr>
          <w:rFonts w:ascii="Times New Roman" w:hAnsi="Times New Roman" w:cs="Times New Roman"/>
          <w:sz w:val="24"/>
          <w:szCs w:val="24"/>
        </w:rPr>
        <w:t xml:space="preserve"> мужчин –   </w:t>
      </w:r>
      <w:r w:rsidR="00A958EF" w:rsidRPr="00D82450">
        <w:rPr>
          <w:rFonts w:ascii="Times New Roman" w:hAnsi="Times New Roman" w:cs="Times New Roman"/>
          <w:sz w:val="24"/>
          <w:szCs w:val="24"/>
        </w:rPr>
        <w:t>6</w:t>
      </w:r>
      <w:r w:rsidRPr="00D8245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4A1859" w:rsidRPr="00D82450" w:rsidRDefault="004A1859" w:rsidP="007B064D">
      <w:pPr>
        <w:pStyle w:val="ad"/>
        <w:spacing w:after="0" w:line="276" w:lineRule="auto"/>
        <w:ind w:firstLine="360"/>
        <w:jc w:val="both"/>
      </w:pPr>
      <w:r w:rsidRPr="00D82450">
        <w:rPr>
          <w:u w:val="single"/>
        </w:rPr>
        <w:t>ВЫВОД:</w:t>
      </w:r>
      <w:r w:rsidRPr="00D82450">
        <w:t xml:space="preserve"> педагогический коллектив состоит из  опытных  и квалифицированных учителей.</w:t>
      </w:r>
      <w:r w:rsidR="00D82450">
        <w:t xml:space="preserve"> </w:t>
      </w:r>
      <w:r w:rsidRPr="00D82450">
        <w:t xml:space="preserve">Образовательный процесс обеспечен квалифицированными педагогическими кадрами. </w:t>
      </w:r>
      <w:r w:rsidR="00D82450" w:rsidRPr="00D82450">
        <w:t>75</w:t>
      </w:r>
      <w:r w:rsidRPr="00D82450">
        <w:t xml:space="preserve">% </w:t>
      </w:r>
      <w:r w:rsidR="00D82450" w:rsidRPr="00D82450">
        <w:t>педагогических работников</w:t>
      </w:r>
      <w:r w:rsidRPr="00D82450">
        <w:t xml:space="preserve"> имеет высшее образование. 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методической работы в школе является создание и развитие целостной системы взаимосвязанных мер, направленной на обеспечение профессионального роста учителя, развитие его творческого потенциала, а, в конечном счете, на рост уровня образованности, воспитанности, развитости,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сохранение здоровья учащихся. Основные направления методической работы с кадрами, обеспечивающие эффективный профессиональный рост учителей, – это организация повышения квалификации педагогов с использованием современных форм – дистанционных, накопительных. Кроме того, изучение, обобщение и распространение собственного положительного опыты работы, обмен опытом с коллегами на уровне района и области. </w:t>
      </w:r>
      <w:r>
        <w:rPr>
          <w:rFonts w:ascii="Times New Roman" w:hAnsi="Times New Roman" w:cs="Times New Roman"/>
          <w:sz w:val="24"/>
          <w:szCs w:val="24"/>
        </w:rPr>
        <w:lastRenderedPageBreak/>
        <w:t>Наконец, методическое сопровождение аттестации педагогических кадров: проведение мониторинга качества педагогической деятельности, оказание методической помощи при проведении самоанализа, обобщении собственного опыта работы.</w:t>
      </w:r>
    </w:p>
    <w:p w:rsidR="004A1859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работников, обмен позитивным опытом, аттестация кадров.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активно участвуют в методической работе муниципальной системы образования. Учителя школы много внимания уделяют работе по обмену опытом.  Ежегодно проводятся семинары на базе школы, даются открытые уроки  для учителей района.</w:t>
      </w:r>
    </w:p>
    <w:p w:rsidR="004A1859" w:rsidRDefault="004A1859" w:rsidP="007B064D">
      <w:pPr>
        <w:pStyle w:val="15"/>
        <w:spacing w:line="276" w:lineRule="auto"/>
        <w:ind w:left="0" w:right="140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 w:rsidR="009B1FEF">
        <w:rPr>
          <w:color w:val="FF0000"/>
          <w:sz w:val="24"/>
          <w:szCs w:val="24"/>
        </w:rPr>
        <w:tab/>
      </w:r>
      <w:r w:rsidR="009B1FEF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Необходимость совершенствования  педагогических знаний, появление новых            стратегий обучения в начальном, среднем, старшем звене школы, реализация модели личностн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ориентированного обучения требуют от педагогов постоянной работы над повышением своей квалификации.</w:t>
      </w:r>
    </w:p>
    <w:p w:rsidR="004A1859" w:rsidRDefault="004A1859" w:rsidP="007B064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Важнейшим средством повышения педагогического мастерства учителей, связующим в единое целое всю системы работы школы, является методическая работа.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сильными учащимися, повышение мотивации к обучению у учащихся, а также ознакомление учителей с новой педагогической и методической литературой. В нашей школе 100% учителей объединены в методические группы, остальные принимают участия в работе районных методических объединений. Школьных методических объединений четыре:</w:t>
      </w:r>
    </w:p>
    <w:p w:rsidR="004A1859" w:rsidRDefault="004A1859" w:rsidP="007B064D">
      <w:pPr>
        <w:pStyle w:val="211"/>
        <w:numPr>
          <w:ilvl w:val="1"/>
          <w:numId w:val="11"/>
        </w:numPr>
        <w:tabs>
          <w:tab w:val="left" w:pos="21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начальных классов;</w:t>
      </w:r>
    </w:p>
    <w:p w:rsidR="004A1859" w:rsidRDefault="004A1859" w:rsidP="007B064D">
      <w:pPr>
        <w:pStyle w:val="211"/>
        <w:numPr>
          <w:ilvl w:val="1"/>
          <w:numId w:val="11"/>
        </w:numPr>
        <w:tabs>
          <w:tab w:val="left" w:pos="21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гуманитарного цикла;</w:t>
      </w:r>
    </w:p>
    <w:p w:rsidR="004A1859" w:rsidRDefault="004A1859" w:rsidP="007B064D">
      <w:pPr>
        <w:pStyle w:val="211"/>
        <w:numPr>
          <w:ilvl w:val="1"/>
          <w:numId w:val="11"/>
        </w:numPr>
        <w:tabs>
          <w:tab w:val="left" w:pos="21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учителей </w:t>
      </w:r>
      <w:proofErr w:type="spellStart"/>
      <w:r>
        <w:rPr>
          <w:color w:val="000000"/>
          <w:sz w:val="24"/>
          <w:szCs w:val="24"/>
        </w:rPr>
        <w:t>естетственно</w:t>
      </w:r>
      <w:proofErr w:type="spellEnd"/>
      <w:r>
        <w:rPr>
          <w:color w:val="000000"/>
          <w:sz w:val="24"/>
          <w:szCs w:val="24"/>
        </w:rPr>
        <w:t xml:space="preserve"> – математического цикла;</w:t>
      </w:r>
    </w:p>
    <w:p w:rsidR="004A1859" w:rsidRDefault="004A1859" w:rsidP="007B064D">
      <w:pPr>
        <w:pStyle w:val="211"/>
        <w:numPr>
          <w:ilvl w:val="1"/>
          <w:numId w:val="11"/>
        </w:numPr>
        <w:tabs>
          <w:tab w:val="left" w:pos="21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классных руководителей.</w:t>
      </w:r>
    </w:p>
    <w:p w:rsidR="004A1859" w:rsidRDefault="004A1859" w:rsidP="007B064D">
      <w:pPr>
        <w:pStyle w:val="211"/>
        <w:spacing w:line="276" w:lineRule="auto"/>
        <w:ind w:firstLine="6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Каждое методическое объединение работало над своей методической темой, тесно связано с методической темой школы. </w:t>
      </w:r>
    </w:p>
    <w:p w:rsidR="004A1859" w:rsidRDefault="004A1859" w:rsidP="007B064D">
      <w:pPr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Каждое методическое объединение провело по 4-5 заседаний, на которых обсуждались важные вопросы темы. Кроме теоретических семинаров, на заседаниях МО учителя систематически  выступают по теме самообразования, делятся методическими находками со своими коллегами.</w:t>
      </w:r>
    </w:p>
    <w:p w:rsidR="004A1859" w:rsidRDefault="004A1859" w:rsidP="007B064D">
      <w:pPr>
        <w:pStyle w:val="211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основном задачи методической работы 201</w:t>
      </w:r>
      <w:r w:rsidR="00D8245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– 201</w:t>
      </w:r>
      <w:r w:rsidR="00D8245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учебного года выполнены.</w:t>
      </w:r>
    </w:p>
    <w:p w:rsidR="004A1859" w:rsidRDefault="004A1859" w:rsidP="007B064D">
      <w:pPr>
        <w:pStyle w:val="211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течение учебного года учителями были проведены </w:t>
      </w:r>
      <w:r w:rsidR="00D82450" w:rsidRPr="00D82450">
        <w:rPr>
          <w:color w:val="000000"/>
          <w:sz w:val="24"/>
          <w:szCs w:val="24"/>
        </w:rPr>
        <w:t>открытые уроки.</w:t>
      </w:r>
      <w:r w:rsidR="00D824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Администрацией школы посещались уроки в рабочем порядке по плану </w:t>
      </w:r>
      <w:proofErr w:type="spellStart"/>
      <w:r>
        <w:rPr>
          <w:color w:val="000000"/>
          <w:sz w:val="24"/>
          <w:szCs w:val="24"/>
        </w:rPr>
        <w:t>внутришкольного</w:t>
      </w:r>
      <w:proofErr w:type="spellEnd"/>
      <w:r>
        <w:rPr>
          <w:color w:val="000000"/>
          <w:sz w:val="24"/>
          <w:szCs w:val="24"/>
        </w:rPr>
        <w:t xml:space="preserve"> контроля. Основными направлениями посещения были: формы и методы, применяемые на уроках: самостоятельная работа  учащихся, ее содержание и организация, дозировка домашнего задания и т.д.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</w:t>
      </w:r>
    </w:p>
    <w:p w:rsidR="004A1859" w:rsidRDefault="004A1859" w:rsidP="007B064D">
      <w:pPr>
        <w:pStyle w:val="211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Рекомендации:</w:t>
      </w:r>
    </w:p>
    <w:p w:rsidR="004A1859" w:rsidRDefault="004A1859" w:rsidP="007B064D">
      <w:pPr>
        <w:pStyle w:val="211"/>
        <w:numPr>
          <w:ilvl w:val="0"/>
          <w:numId w:val="13"/>
        </w:numPr>
        <w:tabs>
          <w:tab w:val="left" w:pos="150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Отслеживать работу по накоплению и обобщению передового опыта.</w:t>
      </w:r>
    </w:p>
    <w:p w:rsidR="004A1859" w:rsidRDefault="004A1859" w:rsidP="007B064D">
      <w:pPr>
        <w:pStyle w:val="211"/>
        <w:numPr>
          <w:ilvl w:val="0"/>
          <w:numId w:val="13"/>
        </w:numPr>
        <w:tabs>
          <w:tab w:val="left" w:pos="150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современные средства обучения и  педагогические технологии.</w:t>
      </w:r>
    </w:p>
    <w:p w:rsidR="004A1859" w:rsidRDefault="004A1859" w:rsidP="007B064D">
      <w:pPr>
        <w:pStyle w:val="211"/>
        <w:numPr>
          <w:ilvl w:val="0"/>
          <w:numId w:val="13"/>
        </w:numPr>
        <w:tabs>
          <w:tab w:val="left" w:pos="150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диагностику процесса и результатов учебно-воспитательной работы.</w:t>
      </w:r>
    </w:p>
    <w:p w:rsidR="004A1859" w:rsidRDefault="004A1859" w:rsidP="007B064D">
      <w:pPr>
        <w:pStyle w:val="211"/>
        <w:numPr>
          <w:ilvl w:val="0"/>
          <w:numId w:val="13"/>
        </w:numPr>
        <w:tabs>
          <w:tab w:val="left" w:pos="150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каждом уроке четко формировать триединую дидактическую цель, направленную на достижение результатов. </w:t>
      </w:r>
    </w:p>
    <w:p w:rsidR="004A1859" w:rsidRDefault="004A1859" w:rsidP="007B064D">
      <w:pPr>
        <w:pStyle w:val="211"/>
        <w:numPr>
          <w:ilvl w:val="0"/>
          <w:numId w:val="13"/>
        </w:numPr>
        <w:tabs>
          <w:tab w:val="left" w:pos="150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Спланировать цикл открытых уроков.</w:t>
      </w:r>
    </w:p>
    <w:p w:rsidR="004A1859" w:rsidRDefault="004A1859" w:rsidP="007B064D">
      <w:pPr>
        <w:tabs>
          <w:tab w:val="left" w:pos="180"/>
        </w:tabs>
        <w:ind w:left="-180" w:right="-36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этого года в школе прошли школьные предметные олимпиады, победители которых участвовали в муниципальном туре.</w:t>
      </w:r>
    </w:p>
    <w:p w:rsidR="004A1859" w:rsidRPr="005F0801" w:rsidRDefault="004A1859" w:rsidP="007B064D">
      <w:pPr>
        <w:spacing w:before="30" w:after="30"/>
        <w:ind w:firstLine="708"/>
        <w:jc w:val="both"/>
        <w:rPr>
          <w:rFonts w:ascii="Times New Roman" w:hAnsi="Times New Roman" w:cs="Times New Roman"/>
          <w:b/>
          <w:bCs/>
          <w:i/>
          <w:color w:val="800080"/>
          <w:sz w:val="28"/>
          <w:szCs w:val="28"/>
        </w:rPr>
      </w:pPr>
      <w:r w:rsidRPr="005F0801">
        <w:rPr>
          <w:rStyle w:val="a5"/>
          <w:b/>
          <w:i w:val="0"/>
          <w:sz w:val="28"/>
          <w:szCs w:val="28"/>
        </w:rPr>
        <w:t>3</w:t>
      </w:r>
      <w:r w:rsidR="005F0801">
        <w:rPr>
          <w:rStyle w:val="a5"/>
          <w:b/>
          <w:i w:val="0"/>
          <w:sz w:val="28"/>
          <w:szCs w:val="28"/>
        </w:rPr>
        <w:t>.3</w:t>
      </w:r>
      <w:r w:rsidRPr="005F0801">
        <w:rPr>
          <w:rStyle w:val="a5"/>
          <w:b/>
          <w:i w:val="0"/>
          <w:sz w:val="28"/>
          <w:szCs w:val="28"/>
        </w:rPr>
        <w:t>. Финансовые и информационные ресурсы</w:t>
      </w:r>
    </w:p>
    <w:p w:rsidR="004A1859" w:rsidRDefault="004A1859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003B9B" w:rsidRPr="00003B9B" w:rsidRDefault="00003B9B" w:rsidP="007B064D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материально-техническом обеспечении образовательной организации </w:t>
      </w:r>
    </w:p>
    <w:p w:rsidR="00003B9B" w:rsidRPr="00003B9B" w:rsidRDefault="00003B9B" w:rsidP="007B0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В нашей школе созданы все необходимые условия для обучения, воспитания и развития учащихся. Учебные кабинеты оснащены интерактивными досками или проекторами, компьютерами, оргтехникой, дидактическими материалами, наглядными пособиями.</w:t>
      </w:r>
    </w:p>
    <w:p w:rsidR="00003B9B" w:rsidRPr="00003B9B" w:rsidRDefault="00003B9B" w:rsidP="007B064D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наличии оборудованных учебных кабинетов </w:t>
      </w:r>
    </w:p>
    <w:p w:rsidR="00003B9B" w:rsidRPr="00003B9B" w:rsidRDefault="00003B9B" w:rsidP="007B06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В комплексе имеются следующие оборудованные учебные кабинеты:</w:t>
      </w:r>
    </w:p>
    <w:p w:rsidR="00003B9B" w:rsidRPr="00003B9B" w:rsidRDefault="00003B9B" w:rsidP="007B064D">
      <w:pPr>
        <w:numPr>
          <w:ilvl w:val="0"/>
          <w:numId w:val="25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физики - 1</w:t>
      </w:r>
    </w:p>
    <w:p w:rsidR="00003B9B" w:rsidRPr="00003B9B" w:rsidRDefault="00003B9B" w:rsidP="007B064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химии - 1</w:t>
      </w:r>
    </w:p>
    <w:p w:rsidR="00003B9B" w:rsidRPr="00003B9B" w:rsidRDefault="00003B9B" w:rsidP="007B064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биологии - 1</w:t>
      </w:r>
    </w:p>
    <w:p w:rsidR="00003B9B" w:rsidRPr="00003B9B" w:rsidRDefault="00003B9B" w:rsidP="007B064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 - 2</w:t>
      </w:r>
    </w:p>
    <w:p w:rsidR="00003B9B" w:rsidRPr="00003B9B" w:rsidRDefault="00003B9B" w:rsidP="007B064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математики - 1</w:t>
      </w:r>
    </w:p>
    <w:p w:rsidR="00003B9B" w:rsidRPr="00003B9B" w:rsidRDefault="00003B9B" w:rsidP="007B064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истории - 1</w:t>
      </w:r>
    </w:p>
    <w:p w:rsidR="00003B9B" w:rsidRPr="00003B9B" w:rsidRDefault="00003B9B" w:rsidP="007B064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информатики - 5</w:t>
      </w:r>
    </w:p>
    <w:p w:rsidR="00003B9B" w:rsidRPr="00003B9B" w:rsidRDefault="00003B9B" w:rsidP="007B064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спортивные залы - 1</w:t>
      </w:r>
    </w:p>
    <w:p w:rsidR="00003B9B" w:rsidRPr="00003B9B" w:rsidRDefault="00003B9B" w:rsidP="007B064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актовые залы, оснащенные аппаратурой для проведения школьных мероприятий – 1</w:t>
      </w:r>
    </w:p>
    <w:p w:rsidR="00003B9B" w:rsidRPr="00003B9B" w:rsidRDefault="00003B9B" w:rsidP="007B064D">
      <w:pPr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начальные классы - 3</w:t>
      </w:r>
    </w:p>
    <w:p w:rsidR="00003B9B" w:rsidRPr="00003B9B" w:rsidRDefault="00003B9B" w:rsidP="007B064D">
      <w:pPr>
        <w:spacing w:after="0"/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 для проведения практических занятий </w:t>
      </w:r>
    </w:p>
    <w:p w:rsidR="00003B9B" w:rsidRPr="00003B9B" w:rsidRDefault="00003B9B" w:rsidP="007B064D">
      <w:pPr>
        <w:numPr>
          <w:ilvl w:val="0"/>
          <w:numId w:val="26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Кабинет технологического труда - 1</w:t>
      </w:r>
    </w:p>
    <w:p w:rsidR="00003B9B" w:rsidRPr="00003B9B" w:rsidRDefault="00003B9B" w:rsidP="007B064D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Учебные мастерские - 1</w:t>
      </w:r>
    </w:p>
    <w:p w:rsidR="00003B9B" w:rsidRPr="00003B9B" w:rsidRDefault="00003B9B" w:rsidP="007B064D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Компьютерные классы - 2</w:t>
      </w:r>
    </w:p>
    <w:p w:rsidR="00003B9B" w:rsidRPr="00003B9B" w:rsidRDefault="00003B9B" w:rsidP="007B064D">
      <w:pPr>
        <w:spacing w:after="0"/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наличии библиотеки </w:t>
      </w:r>
    </w:p>
    <w:p w:rsidR="00003B9B" w:rsidRPr="00003B9B" w:rsidRDefault="00003B9B" w:rsidP="007B06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Школьная библиотека оснащена компьютерами с доступом в интернет. Здесь работает абонемент, читальных зал, отдел учебников, отдел художественной литературы.</w:t>
      </w:r>
    </w:p>
    <w:p w:rsidR="001F4AB9" w:rsidRPr="001F4AB9" w:rsidRDefault="001F4AB9" w:rsidP="007B064D">
      <w:pPr>
        <w:pStyle w:val="a7"/>
        <w:spacing w:after="0" w:line="276" w:lineRule="auto"/>
        <w:ind w:firstLine="360"/>
        <w:jc w:val="both"/>
        <w:rPr>
          <w:color w:val="000000"/>
        </w:rPr>
      </w:pPr>
      <w:r w:rsidRPr="001F4AB9">
        <w:t xml:space="preserve">Библиотека обеспечена современной информационной базой: </w:t>
      </w:r>
      <w:r w:rsidRPr="001F4AB9">
        <w:rPr>
          <w:color w:val="000000"/>
        </w:rPr>
        <w:t>имеется компьютер с выходом в Интернет.</w:t>
      </w:r>
    </w:p>
    <w:p w:rsidR="001F4AB9" w:rsidRPr="001F4AB9" w:rsidRDefault="001F4AB9" w:rsidP="007B064D">
      <w:pPr>
        <w:pStyle w:val="a7"/>
        <w:spacing w:after="0" w:line="276" w:lineRule="auto"/>
        <w:jc w:val="both"/>
      </w:pPr>
      <w:r w:rsidRPr="001F4AB9">
        <w:rPr>
          <w:color w:val="000000"/>
        </w:rPr>
        <w:t xml:space="preserve">   </w:t>
      </w:r>
      <w:r w:rsidRPr="001F4AB9">
        <w:rPr>
          <w:color w:val="000000"/>
        </w:rPr>
        <w:tab/>
      </w:r>
      <w:r w:rsidRPr="001F4AB9">
        <w:t>Своевременно выписываются  периодические издания</w:t>
      </w:r>
      <w:r w:rsidR="00F84F4F">
        <w:t>:</w:t>
      </w:r>
      <w:r w:rsidRPr="001F4AB9">
        <w:t xml:space="preserve"> </w:t>
      </w:r>
    </w:p>
    <w:p w:rsidR="001F4AB9" w:rsidRPr="001F4AB9" w:rsidRDefault="001F4AB9" w:rsidP="007B064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F4AB9">
        <w:rPr>
          <w:rFonts w:ascii="Times New Roman" w:eastAsia="Calibri" w:hAnsi="Times New Roman" w:cs="Times New Roman"/>
          <w:b/>
          <w:sz w:val="24"/>
          <w:szCs w:val="24"/>
        </w:rPr>
        <w:t>Газеты:</w:t>
      </w:r>
    </w:p>
    <w:p w:rsidR="001F4AB9" w:rsidRPr="001F4AB9" w:rsidRDefault="001F4AB9" w:rsidP="007B064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1. «</w:t>
      </w:r>
      <w:proofErr w:type="spellStart"/>
      <w:proofErr w:type="gramStart"/>
      <w:r w:rsidRPr="001F4AB9">
        <w:rPr>
          <w:rFonts w:ascii="Times New Roman" w:eastAsia="Calibri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правда»</w:t>
      </w:r>
    </w:p>
    <w:p w:rsidR="001F4AB9" w:rsidRPr="001F4AB9" w:rsidRDefault="001F4AB9" w:rsidP="007B064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2. «Учитель Дагестана»</w:t>
      </w:r>
    </w:p>
    <w:p w:rsidR="001F4AB9" w:rsidRPr="001F4AB9" w:rsidRDefault="001F4AB9" w:rsidP="007B064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3. «</w:t>
      </w:r>
      <w:proofErr w:type="gramStart"/>
      <w:r w:rsidRPr="001F4AB9">
        <w:rPr>
          <w:rFonts w:ascii="Times New Roman" w:eastAsia="Calibri" w:hAnsi="Times New Roman" w:cs="Times New Roman"/>
          <w:sz w:val="24"/>
          <w:szCs w:val="24"/>
        </w:rPr>
        <w:t>Дагестанская</w:t>
      </w:r>
      <w:proofErr w:type="gramEnd"/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правда»</w:t>
      </w:r>
    </w:p>
    <w:p w:rsidR="001F4AB9" w:rsidRPr="001F4AB9" w:rsidRDefault="001F4AB9" w:rsidP="007B064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4. «Орленок»</w:t>
      </w:r>
    </w:p>
    <w:p w:rsidR="001F4AB9" w:rsidRPr="001F4AB9" w:rsidRDefault="001F4AB9" w:rsidP="007B06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AB9">
        <w:rPr>
          <w:rFonts w:ascii="Times New Roman" w:eastAsia="Calibri" w:hAnsi="Times New Roman" w:cs="Times New Roman"/>
          <w:b/>
          <w:sz w:val="24"/>
          <w:szCs w:val="24"/>
        </w:rPr>
        <w:t>Журналы:</w:t>
      </w:r>
    </w:p>
    <w:p w:rsidR="001F4AB9" w:rsidRPr="001F4AB9" w:rsidRDefault="001F4AB9" w:rsidP="007B064D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«Народы Дагестана»</w:t>
      </w:r>
    </w:p>
    <w:p w:rsidR="001F4AB9" w:rsidRPr="001F4AB9" w:rsidRDefault="001F4AB9" w:rsidP="007B064D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«Школьная библиотека»</w:t>
      </w:r>
    </w:p>
    <w:p w:rsidR="001F4AB9" w:rsidRPr="001F4AB9" w:rsidRDefault="001F4AB9" w:rsidP="007B064D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«Юный краевед»</w:t>
      </w:r>
    </w:p>
    <w:p w:rsidR="001F4AB9" w:rsidRPr="001F4AB9" w:rsidRDefault="001F4AB9" w:rsidP="007B064D">
      <w:pPr>
        <w:pStyle w:val="a7"/>
        <w:spacing w:after="0" w:line="276" w:lineRule="auto"/>
        <w:ind w:firstLine="360"/>
        <w:jc w:val="both"/>
      </w:pPr>
      <w:r w:rsidRPr="001F4AB9">
        <w:t>Список периодических изданий  размещен в читальном зале и на сайте школы.</w:t>
      </w:r>
    </w:p>
    <w:p w:rsidR="00F84F4F" w:rsidRDefault="001F4AB9" w:rsidP="007B064D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AB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B064D" w:rsidRDefault="001F4AB9" w:rsidP="007B064D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AB9" w:rsidRPr="001F4AB9" w:rsidRDefault="007B064D" w:rsidP="007B064D">
      <w:pPr>
        <w:tabs>
          <w:tab w:val="left" w:pos="42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F4AB9" w:rsidRPr="001F4AB9">
        <w:rPr>
          <w:rFonts w:ascii="Times New Roman" w:eastAsia="Calibri" w:hAnsi="Times New Roman" w:cs="Times New Roman"/>
          <w:b/>
          <w:sz w:val="24"/>
          <w:szCs w:val="24"/>
        </w:rPr>
        <w:t>Основные  показатели библиотеки:</w:t>
      </w:r>
    </w:p>
    <w:p w:rsidR="001F4AB9" w:rsidRPr="001F4AB9" w:rsidRDefault="001F4AB9" w:rsidP="007B064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Число посещений – 3400</w:t>
      </w:r>
    </w:p>
    <w:p w:rsidR="001F4AB9" w:rsidRPr="001F4AB9" w:rsidRDefault="001F4AB9" w:rsidP="007B064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Книговыдача: основной фонд – 17800</w:t>
      </w:r>
    </w:p>
    <w:p w:rsidR="001F4AB9" w:rsidRPr="001F4AB9" w:rsidRDefault="001F4AB9" w:rsidP="007B064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учебники -  13700            </w:t>
      </w:r>
    </w:p>
    <w:p w:rsidR="001F4AB9" w:rsidRPr="001F4AB9" w:rsidRDefault="001F4AB9" w:rsidP="007B064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Обращаемость –  1,5;</w:t>
      </w:r>
    </w:p>
    <w:p w:rsidR="001F4AB9" w:rsidRPr="001F4AB9" w:rsidRDefault="001F4AB9" w:rsidP="007B064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Читаемость –7,7;</w:t>
      </w:r>
    </w:p>
    <w:p w:rsidR="001F4AB9" w:rsidRPr="001F4AB9" w:rsidRDefault="001F4AB9" w:rsidP="007B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1F4AB9">
        <w:rPr>
          <w:rFonts w:ascii="Times New Roman" w:eastAsia="Calibri" w:hAnsi="Times New Roman" w:cs="Times New Roman"/>
          <w:sz w:val="24"/>
          <w:szCs w:val="24"/>
        </w:rPr>
        <w:t>Книгообеспеченность</w:t>
      </w:r>
      <w:proofErr w:type="spellEnd"/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– 8,7</w:t>
      </w:r>
    </w:p>
    <w:p w:rsidR="001F4AB9" w:rsidRPr="001F4AB9" w:rsidRDefault="001F4AB9" w:rsidP="007B064D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 Фонд школьной библиотеки формируется в соответствии с образовательными программами школы. </w:t>
      </w:r>
    </w:p>
    <w:p w:rsidR="001F4AB9" w:rsidRPr="001F4AB9" w:rsidRDefault="001F4AB9" w:rsidP="007B064D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4AB9">
        <w:rPr>
          <w:rFonts w:ascii="Times New Roman" w:eastAsia="Calibri" w:hAnsi="Times New Roman" w:cs="Times New Roman"/>
          <w:b/>
          <w:sz w:val="24"/>
          <w:szCs w:val="24"/>
        </w:rPr>
        <w:t>Объем библиотечного фонда</w:t>
      </w:r>
      <w:r w:rsidRPr="001F4AB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0"/>
        <w:gridCol w:w="2780"/>
        <w:gridCol w:w="1374"/>
        <w:gridCol w:w="2924"/>
      </w:tblGrid>
      <w:tr w:rsidR="001F4AB9" w:rsidRPr="001F4AB9" w:rsidTr="006118C0">
        <w:trPr>
          <w:trHeight w:val="293"/>
        </w:trPr>
        <w:tc>
          <w:tcPr>
            <w:tcW w:w="2750" w:type="dxa"/>
            <w:vMerge w:val="restart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8" w:type="dxa"/>
            <w:gridSpan w:val="3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F4AB9" w:rsidRPr="001F4AB9" w:rsidTr="006118C0">
        <w:trPr>
          <w:trHeight w:val="132"/>
        </w:trPr>
        <w:tc>
          <w:tcPr>
            <w:tcW w:w="2750" w:type="dxa"/>
            <w:vMerge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фонд</w:t>
            </w:r>
          </w:p>
        </w:tc>
        <w:tc>
          <w:tcPr>
            <w:tcW w:w="4298" w:type="dxa"/>
            <w:gridSpan w:val="2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Учебный фонд</w:t>
            </w:r>
          </w:p>
        </w:tc>
      </w:tr>
      <w:tr w:rsidR="001F4AB9" w:rsidRPr="001F4AB9" w:rsidTr="001F4AB9">
        <w:trPr>
          <w:trHeight w:val="273"/>
        </w:trPr>
        <w:tc>
          <w:tcPr>
            <w:tcW w:w="2750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780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374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924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Использ</w:t>
            </w:r>
            <w:proofErr w:type="spellEnd"/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экз.)</w:t>
            </w:r>
          </w:p>
        </w:tc>
      </w:tr>
      <w:tr w:rsidR="001F4AB9" w:rsidRPr="001F4AB9" w:rsidTr="006118C0">
        <w:trPr>
          <w:trHeight w:val="293"/>
        </w:trPr>
        <w:tc>
          <w:tcPr>
            <w:tcW w:w="2750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2780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374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2924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10700</w:t>
            </w:r>
          </w:p>
        </w:tc>
      </w:tr>
    </w:tbl>
    <w:p w:rsidR="00F84F4F" w:rsidRDefault="00F84F4F" w:rsidP="007B064D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AB9" w:rsidRPr="001F4AB9" w:rsidRDefault="001F4AB9" w:rsidP="007B064D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F4AB9">
        <w:rPr>
          <w:rFonts w:ascii="Times New Roman" w:eastAsia="Calibri" w:hAnsi="Times New Roman" w:cs="Times New Roman"/>
          <w:b/>
          <w:sz w:val="24"/>
          <w:szCs w:val="24"/>
        </w:rPr>
        <w:t>Поступление в основной фонд: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132"/>
        <w:gridCol w:w="1212"/>
        <w:gridCol w:w="1075"/>
        <w:gridCol w:w="1287"/>
        <w:gridCol w:w="1234"/>
        <w:gridCol w:w="1183"/>
        <w:gridCol w:w="1032"/>
      </w:tblGrid>
      <w:tr w:rsidR="001F4AB9" w:rsidRPr="001F4AB9" w:rsidTr="001F4AB9">
        <w:tc>
          <w:tcPr>
            <w:tcW w:w="1699" w:type="dxa"/>
            <w:vMerge w:val="restart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Распреде-ление</w:t>
            </w:r>
            <w:proofErr w:type="spellEnd"/>
            <w:proofErr w:type="gramEnd"/>
          </w:p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разделам</w:t>
            </w:r>
          </w:p>
        </w:tc>
        <w:tc>
          <w:tcPr>
            <w:tcW w:w="1132" w:type="dxa"/>
            <w:vMerge w:val="restart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поступ</w:t>
            </w:r>
            <w:proofErr w:type="spell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5991" w:type="dxa"/>
            <w:gridSpan w:val="5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32" w:type="dxa"/>
            <w:vMerge w:val="restart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1F4AB9" w:rsidRPr="001F4AB9" w:rsidTr="001F4AB9">
        <w:tc>
          <w:tcPr>
            <w:tcW w:w="1699" w:type="dxa"/>
            <w:vMerge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1075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Родит.</w:t>
            </w:r>
          </w:p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1287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Спонсор.</w:t>
            </w:r>
          </w:p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1234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proofErr w:type="spell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1183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дар </w:t>
            </w:r>
          </w:p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читател</w:t>
            </w:r>
            <w:proofErr w:type="spell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vMerge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AB9" w:rsidRPr="001F4AB9" w:rsidTr="001F4AB9">
        <w:tc>
          <w:tcPr>
            <w:tcW w:w="1699" w:type="dxa"/>
            <w:vMerge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1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075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87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34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83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0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</w:tr>
      <w:tr w:rsidR="001F4AB9" w:rsidRPr="001F4AB9" w:rsidTr="001F4AB9">
        <w:tc>
          <w:tcPr>
            <w:tcW w:w="1699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Художеств.</w:t>
            </w:r>
          </w:p>
        </w:tc>
        <w:tc>
          <w:tcPr>
            <w:tcW w:w="11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1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075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</w:tr>
      <w:tr w:rsidR="001F4AB9" w:rsidRPr="001F4AB9" w:rsidTr="001F4AB9">
        <w:tc>
          <w:tcPr>
            <w:tcW w:w="1699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11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AB9" w:rsidRPr="001F4AB9" w:rsidTr="001F4AB9">
        <w:tc>
          <w:tcPr>
            <w:tcW w:w="1699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</w:t>
            </w:r>
            <w:proofErr w:type="spell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AB9" w:rsidRPr="001F4AB9" w:rsidTr="001F4AB9">
        <w:tc>
          <w:tcPr>
            <w:tcW w:w="1699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Прочая</w:t>
            </w:r>
          </w:p>
        </w:tc>
        <w:tc>
          <w:tcPr>
            <w:tcW w:w="11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AB9" w:rsidRPr="001F4AB9" w:rsidTr="001F4AB9">
        <w:tc>
          <w:tcPr>
            <w:tcW w:w="1699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1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075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</w:tr>
    </w:tbl>
    <w:p w:rsidR="00F84F4F" w:rsidRDefault="00F84F4F" w:rsidP="007B064D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AB9" w:rsidRPr="001F4AB9" w:rsidRDefault="001F4AB9" w:rsidP="007B064D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F4AB9">
        <w:rPr>
          <w:rFonts w:ascii="Times New Roman" w:eastAsia="Calibri" w:hAnsi="Times New Roman" w:cs="Times New Roman"/>
          <w:b/>
          <w:sz w:val="24"/>
          <w:szCs w:val="24"/>
        </w:rPr>
        <w:t>Поступление в учебный фонд: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4"/>
        <w:gridCol w:w="1988"/>
        <w:gridCol w:w="1984"/>
        <w:gridCol w:w="1973"/>
      </w:tblGrid>
      <w:tr w:rsidR="001F4AB9" w:rsidRPr="001F4AB9" w:rsidTr="006118C0">
        <w:tc>
          <w:tcPr>
            <w:tcW w:w="2027" w:type="dxa"/>
            <w:vMerge w:val="restart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Всего посту-</w:t>
            </w:r>
          </w:p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пило за учебный год</w:t>
            </w:r>
          </w:p>
        </w:tc>
        <w:tc>
          <w:tcPr>
            <w:tcW w:w="8110" w:type="dxa"/>
            <w:gridSpan w:val="4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F4AB9" w:rsidRPr="001F4AB9" w:rsidTr="006118C0">
        <w:tc>
          <w:tcPr>
            <w:tcW w:w="2027" w:type="dxa"/>
            <w:vMerge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2027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</w:t>
            </w:r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2028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Спонсор</w:t>
            </w:r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2028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</w:t>
            </w:r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4AB9" w:rsidRPr="001F4AB9" w:rsidTr="006118C0">
        <w:tc>
          <w:tcPr>
            <w:tcW w:w="202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02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02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028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028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</w:tr>
      <w:tr w:rsidR="001F4AB9" w:rsidRPr="001F4AB9" w:rsidTr="006118C0">
        <w:tc>
          <w:tcPr>
            <w:tcW w:w="202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7738</w:t>
            </w:r>
          </w:p>
        </w:tc>
        <w:tc>
          <w:tcPr>
            <w:tcW w:w="202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7738</w:t>
            </w:r>
          </w:p>
        </w:tc>
        <w:tc>
          <w:tcPr>
            <w:tcW w:w="202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AB9" w:rsidRDefault="001F4AB9" w:rsidP="007B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AB9" w:rsidRPr="001F4AB9" w:rsidRDefault="001F4AB9" w:rsidP="007B0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AB9">
        <w:rPr>
          <w:rFonts w:ascii="Times New Roman" w:eastAsia="Calibri" w:hAnsi="Times New Roman" w:cs="Times New Roman"/>
          <w:b/>
          <w:sz w:val="24"/>
          <w:szCs w:val="24"/>
        </w:rPr>
        <w:t>Проведение массовых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2370"/>
        <w:gridCol w:w="6"/>
        <w:gridCol w:w="2379"/>
        <w:gridCol w:w="2377"/>
      </w:tblGrid>
      <w:tr w:rsidR="001F4AB9" w:rsidRPr="001F4AB9" w:rsidTr="006118C0">
        <w:tc>
          <w:tcPr>
            <w:tcW w:w="2442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gridSpan w:val="2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(кол-во)</w:t>
            </w:r>
          </w:p>
        </w:tc>
        <w:tc>
          <w:tcPr>
            <w:tcW w:w="2379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237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1F4AB9" w:rsidRPr="001F4AB9" w:rsidTr="006118C0">
        <w:tc>
          <w:tcPr>
            <w:tcW w:w="244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Беседы, обзоры</w:t>
            </w:r>
          </w:p>
        </w:tc>
        <w:tc>
          <w:tcPr>
            <w:tcW w:w="2376" w:type="dxa"/>
            <w:gridSpan w:val="2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F4AB9" w:rsidRPr="001F4AB9" w:rsidTr="006118C0">
        <w:tc>
          <w:tcPr>
            <w:tcW w:w="244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интегр.урок</w:t>
            </w:r>
            <w:proofErr w:type="spellEnd"/>
          </w:p>
        </w:tc>
        <w:tc>
          <w:tcPr>
            <w:tcW w:w="2376" w:type="dxa"/>
            <w:gridSpan w:val="2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AB9" w:rsidRPr="001F4AB9" w:rsidTr="001F4AB9">
        <w:trPr>
          <w:trHeight w:val="279"/>
        </w:trPr>
        <w:tc>
          <w:tcPr>
            <w:tcW w:w="244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370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5" w:type="dxa"/>
            <w:gridSpan w:val="2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F4AB9" w:rsidRPr="001F4AB9" w:rsidTr="006118C0">
        <w:tc>
          <w:tcPr>
            <w:tcW w:w="244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( </w:t>
            </w:r>
            <w:proofErr w:type="gram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., тем.)</w:t>
            </w:r>
          </w:p>
        </w:tc>
        <w:tc>
          <w:tcPr>
            <w:tcW w:w="2376" w:type="dxa"/>
            <w:gridSpan w:val="2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F4AB9" w:rsidRPr="001F4AB9" w:rsidTr="006118C0">
        <w:tc>
          <w:tcPr>
            <w:tcW w:w="2442" w:type="dxa"/>
          </w:tcPr>
          <w:p w:rsidR="001F4AB9" w:rsidRPr="001F4AB9" w:rsidRDefault="001F4AB9" w:rsidP="007B06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</w:t>
            </w:r>
            <w:proofErr w:type="spellEnd"/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gridSpan w:val="2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1F4AB9" w:rsidRPr="001F4AB9" w:rsidRDefault="001F4AB9" w:rsidP="007B06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F4AB9" w:rsidRPr="001F4AB9" w:rsidRDefault="001F4AB9" w:rsidP="007B064D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F4AB9" w:rsidRPr="001F4AB9" w:rsidRDefault="001F4AB9" w:rsidP="007B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Читателями библиотеки являются 965 человек, из них  893 это ученики, что   составляет 93,5 % от общего количества обучающихся. </w:t>
      </w:r>
    </w:p>
    <w:p w:rsidR="00616A01" w:rsidRDefault="00616A01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обеспечена учебной и художественной литературой в соответствии с реализуемыми образовательными программами. </w:t>
      </w:r>
    </w:p>
    <w:p w:rsidR="00003B9B" w:rsidRPr="00003B9B" w:rsidRDefault="00003B9B" w:rsidP="007B064D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Объекты спорта </w:t>
      </w:r>
    </w:p>
    <w:p w:rsidR="00003B9B" w:rsidRPr="00003B9B" w:rsidRDefault="00003B9B" w:rsidP="007B0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Наше образовательное учреждение имеет одно футбольное поле, одну спортивную площадку, один спортивный зал, оборудованный необходимыми спортивными снарядами и инвентарем для проведения занятий.</w:t>
      </w:r>
    </w:p>
    <w:p w:rsidR="00003B9B" w:rsidRPr="00003B9B" w:rsidRDefault="00003B9B" w:rsidP="007B064D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наличии средств обучения и воспитания </w:t>
      </w:r>
    </w:p>
    <w:p w:rsidR="00003B9B" w:rsidRPr="00003B9B" w:rsidRDefault="00003B9B" w:rsidP="007B06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В настоящее время в нашем образовательном комплексе имеется:</w:t>
      </w:r>
    </w:p>
    <w:p w:rsidR="00003B9B" w:rsidRDefault="00003B9B" w:rsidP="007B064D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60 стационарных компьютеров</w:t>
      </w:r>
    </w:p>
    <w:p w:rsidR="0065257A" w:rsidRDefault="0065257A" w:rsidP="007B064D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ноутбуков</w:t>
      </w:r>
    </w:p>
    <w:p w:rsidR="0065257A" w:rsidRPr="00003B9B" w:rsidRDefault="0065257A" w:rsidP="007B064D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нетбуков</w:t>
      </w:r>
      <w:proofErr w:type="spellEnd"/>
    </w:p>
    <w:p w:rsidR="00003B9B" w:rsidRPr="00003B9B" w:rsidRDefault="00003B9B" w:rsidP="007B064D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12 интерактивных досок</w:t>
      </w:r>
    </w:p>
    <w:p w:rsidR="00003B9B" w:rsidRPr="00003B9B" w:rsidRDefault="00003B9B" w:rsidP="007B064D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12 про</w:t>
      </w:r>
      <w:r w:rsidR="00F84F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t>ктор</w:t>
      </w:r>
      <w:r w:rsidR="00F84F4F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003B9B" w:rsidRPr="00003B9B" w:rsidRDefault="00003B9B" w:rsidP="007B064D">
      <w:pPr>
        <w:spacing w:after="0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доступа в здания образовательной организации инвалидов и лиц с ограниченными возможностями здоровья </w:t>
      </w:r>
    </w:p>
    <w:p w:rsidR="00003B9B" w:rsidRPr="00003B9B" w:rsidRDefault="001F4AB9" w:rsidP="007B06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="00003B9B" w:rsidRPr="00003B9B">
        <w:rPr>
          <w:rFonts w:ascii="Times New Roman" w:eastAsia="Times New Roman" w:hAnsi="Times New Roman" w:cs="Times New Roman"/>
          <w:sz w:val="24"/>
          <w:szCs w:val="24"/>
        </w:rPr>
        <w:t xml:space="preserve"> обор</w:t>
      </w:r>
      <w:r w:rsidR="00F84F4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3B9B" w:rsidRPr="00003B9B">
        <w:rPr>
          <w:rFonts w:ascii="Times New Roman" w:eastAsia="Times New Roman" w:hAnsi="Times New Roman" w:cs="Times New Roman"/>
          <w:sz w:val="24"/>
          <w:szCs w:val="24"/>
        </w:rPr>
        <w:t>дован пандус для инвалидов и лиц с огранич</w:t>
      </w:r>
      <w:r w:rsidR="00F84F4F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003B9B" w:rsidRPr="00003B9B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здоровья.</w:t>
      </w:r>
    </w:p>
    <w:p w:rsidR="00003B9B" w:rsidRPr="00003B9B" w:rsidRDefault="00003B9B" w:rsidP="007B064D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охраны здоровья обучающихся, в том числе инвалидов и лиц с ограниченными возможностями здоровья </w:t>
      </w:r>
    </w:p>
    <w:p w:rsidR="00003B9B" w:rsidRPr="00003B9B" w:rsidRDefault="00003B9B" w:rsidP="007B0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Особое внимание педагогов и администрации школы уделяется здоровью обучающихся</w:t>
      </w:r>
      <w:r w:rsidR="00F84F4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t>Расписание уроков составлено в соответствии с нормами учебных нагрузок, заложенными в учебном плане.</w:t>
      </w:r>
      <w:r w:rsidR="001F4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коллективом проводится большая работа по формированию, укреплению и сохранению здоровья </w:t>
      </w:r>
      <w:proofErr w:type="gramStart"/>
      <w:r w:rsidRPr="00003B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3B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3B9B" w:rsidRPr="00003B9B" w:rsidRDefault="00003B9B" w:rsidP="007B064D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посадка детей с учётом состояния здоровья детей;</w:t>
      </w:r>
    </w:p>
    <w:p w:rsidR="00003B9B" w:rsidRPr="00003B9B" w:rsidRDefault="00003B9B" w:rsidP="007B064D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работа по формированию умений планировать свой день, неделю;</w:t>
      </w:r>
    </w:p>
    <w:p w:rsidR="00003B9B" w:rsidRPr="00003B9B" w:rsidRDefault="00003B9B" w:rsidP="007B064D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создание комфортного эмоционального фона;</w:t>
      </w:r>
    </w:p>
    <w:p w:rsidR="00003B9B" w:rsidRPr="00003B9B" w:rsidRDefault="00003B9B" w:rsidP="007B064D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контроль над питанием детей;</w:t>
      </w:r>
    </w:p>
    <w:p w:rsidR="00003B9B" w:rsidRPr="00003B9B" w:rsidRDefault="00003B9B" w:rsidP="007B064D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профессиональные беседы о вреде курения, наркомании, токсикомании;</w:t>
      </w:r>
    </w:p>
    <w:p w:rsidR="00003B9B" w:rsidRPr="00003B9B" w:rsidRDefault="00003B9B" w:rsidP="007B064D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детьми «группы риска».</w:t>
      </w:r>
    </w:p>
    <w:p w:rsidR="00003B9B" w:rsidRPr="00003B9B" w:rsidRDefault="00003B9B" w:rsidP="007B06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В школе систематически проводятся Дни здоровья и спорта, школьные соревнования, спортивные игры.</w:t>
      </w:r>
    </w:p>
    <w:p w:rsidR="00003B9B" w:rsidRPr="00003B9B" w:rsidRDefault="00003B9B" w:rsidP="007B06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Много внимания уделяется технике безопасности и пожарной безопасности, а также разработке и проведению антитеррористических мероприятий.</w:t>
      </w:r>
      <w:r w:rsidR="001F4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t xml:space="preserve">Проводится работа по правилам дорожного движения, тренинги на улицах </w:t>
      </w:r>
      <w:r w:rsidR="001F4AB9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t>, беседы с работниками правоохранительных органов.</w:t>
      </w:r>
    </w:p>
    <w:p w:rsidR="00003B9B" w:rsidRPr="00003B9B" w:rsidRDefault="00F84F4F" w:rsidP="007B064D">
      <w:pPr>
        <w:pStyle w:val="a7"/>
        <w:spacing w:line="276" w:lineRule="auto"/>
        <w:ind w:firstLine="708"/>
        <w:jc w:val="both"/>
      </w:pPr>
      <w:r>
        <w:t xml:space="preserve">Имеется </w:t>
      </w:r>
      <w:r w:rsidRPr="00F84F4F">
        <w:t xml:space="preserve"> </w:t>
      </w:r>
      <w:r>
        <w:t>д</w:t>
      </w:r>
      <w:r w:rsidR="00003B9B" w:rsidRPr="00003B9B">
        <w:t>оступ к информационным системам и информационн</w:t>
      </w:r>
      <w:proofErr w:type="gramStart"/>
      <w:r w:rsidR="00003B9B" w:rsidRPr="00003B9B">
        <w:t>о-</w:t>
      </w:r>
      <w:proofErr w:type="gramEnd"/>
      <w:r w:rsidR="00003B9B" w:rsidRPr="00003B9B">
        <w:t xml:space="preserve"> телекоммуникационн</w:t>
      </w:r>
      <w:r w:rsidR="00841C0B">
        <w:t>ой</w:t>
      </w:r>
      <w:r w:rsidR="00003B9B" w:rsidRPr="00003B9B">
        <w:t xml:space="preserve"> сет</w:t>
      </w:r>
      <w:r w:rsidR="00841C0B">
        <w:t>и</w:t>
      </w:r>
      <w:r w:rsidR="00003B9B" w:rsidRPr="00003B9B">
        <w:t>, в том числе приспособленным для использования инвалидами и лицами с ограниченными возможностями здоровья</w:t>
      </w:r>
      <w:r>
        <w:t>.</w:t>
      </w:r>
      <w:r w:rsidR="00003B9B" w:rsidRPr="00003B9B">
        <w:t xml:space="preserve">  </w:t>
      </w:r>
    </w:p>
    <w:p w:rsidR="004A1859" w:rsidRDefault="004A1859" w:rsidP="007B064D">
      <w:pPr>
        <w:numPr>
          <w:ilvl w:val="0"/>
          <w:numId w:val="14"/>
        </w:numPr>
        <w:spacing w:after="0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имеет </w:t>
      </w:r>
      <w:r w:rsidR="00736AC3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учебных кабинет</w:t>
      </w:r>
      <w:r w:rsidR="00736AC3">
        <w:rPr>
          <w:rFonts w:ascii="Times New Roman" w:hAnsi="Times New Roman" w:cs="Times New Roman"/>
          <w:sz w:val="24"/>
          <w:szCs w:val="24"/>
        </w:rPr>
        <w:t>а,  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36A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мастерские для занятий по технологии, кабинет обслуживающего труда,  пищеблок, столовую, читальный зал,  спортивный зал, спортивный комплекс (спортивную, волей</w:t>
      </w:r>
      <w:r w:rsidR="00736AC3">
        <w:rPr>
          <w:rFonts w:ascii="Times New Roman" w:hAnsi="Times New Roman" w:cs="Times New Roman"/>
          <w:sz w:val="24"/>
          <w:szCs w:val="24"/>
        </w:rPr>
        <w:t>больную, баскетбольную площадки</w:t>
      </w:r>
      <w:r>
        <w:rPr>
          <w:rFonts w:ascii="Times New Roman" w:hAnsi="Times New Roman" w:cs="Times New Roman"/>
          <w:sz w:val="24"/>
          <w:szCs w:val="24"/>
        </w:rPr>
        <w:t xml:space="preserve">),   школьный </w:t>
      </w:r>
      <w:r w:rsidR="00736AC3">
        <w:rPr>
          <w:rFonts w:ascii="Times New Roman" w:hAnsi="Times New Roman" w:cs="Times New Roman"/>
          <w:sz w:val="24"/>
          <w:szCs w:val="24"/>
        </w:rPr>
        <w:t>выставочный зал «</w:t>
      </w:r>
      <w:proofErr w:type="spellStart"/>
      <w:r w:rsidR="00736AC3">
        <w:rPr>
          <w:rFonts w:ascii="Times New Roman" w:hAnsi="Times New Roman" w:cs="Times New Roman"/>
          <w:sz w:val="24"/>
          <w:szCs w:val="24"/>
        </w:rPr>
        <w:t>Черноболь</w:t>
      </w:r>
      <w:proofErr w:type="spellEnd"/>
      <w:r w:rsidR="00736A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столовая на </w:t>
      </w:r>
      <w:r w:rsidR="00736AC3">
        <w:rPr>
          <w:rFonts w:ascii="Times New Roman" w:hAnsi="Times New Roman" w:cs="Times New Roman"/>
          <w:bCs/>
          <w:sz w:val="24"/>
          <w:szCs w:val="24"/>
        </w:rPr>
        <w:t>120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посадочных мест</w:t>
      </w:r>
      <w:proofErr w:type="gramEnd"/>
    </w:p>
    <w:p w:rsidR="004A1859" w:rsidRDefault="00F84F4F" w:rsidP="007B064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4A1859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в режиме кабинетной системы, которая соответствует требованиям </w:t>
      </w:r>
      <w:proofErr w:type="spellStart"/>
      <w:r w:rsidR="004A1859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4A1859">
        <w:rPr>
          <w:rFonts w:ascii="Times New Roman" w:hAnsi="Times New Roman" w:cs="Times New Roman"/>
          <w:color w:val="000000"/>
          <w:sz w:val="24"/>
          <w:szCs w:val="24"/>
        </w:rPr>
        <w:t xml:space="preserve"> и целям образовательного процесса; все кабинеты функционально пригодны, оснащение кабинетов соответствует методическим и санитарн</w:t>
      </w:r>
      <w:proofErr w:type="gramStart"/>
      <w:r w:rsidR="004A185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4A1859">
        <w:rPr>
          <w:rFonts w:ascii="Times New Roman" w:hAnsi="Times New Roman" w:cs="Times New Roman"/>
          <w:color w:val="000000"/>
          <w:sz w:val="24"/>
          <w:szCs w:val="24"/>
        </w:rPr>
        <w:t xml:space="preserve"> гигиеническим нормам. </w:t>
      </w:r>
    </w:p>
    <w:p w:rsidR="007B064D" w:rsidRDefault="007B064D" w:rsidP="007B064D">
      <w:pPr>
        <w:ind w:firstLine="709"/>
        <w:jc w:val="both"/>
        <w:rPr>
          <w:rStyle w:val="a6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046"/>
        <w:gridCol w:w="6723"/>
      </w:tblGrid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Залы, кабинеты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техника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</w:tr>
      <w:tr w:rsidR="004A1859" w:rsidTr="00736AC3">
        <w:trPr>
          <w:trHeight w:val="9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</w:t>
            </w:r>
            <w:proofErr w:type="spellStart"/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97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ноутбука, 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интерактивн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 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 w:rsidR="004A185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и дидактический материал.</w:t>
            </w:r>
          </w:p>
        </w:tc>
      </w:tr>
      <w:tr w:rsidR="004A1859" w:rsidTr="00736AC3">
        <w:trPr>
          <w:trHeight w:val="80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736AC3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магнитная доска. И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меются </w:t>
            </w:r>
            <w:proofErr w:type="spellStart"/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наглядные пособия и дидактический материал</w:t>
            </w:r>
          </w:p>
        </w:tc>
      </w:tr>
      <w:tr w:rsidR="004A1859" w:rsidTr="004A1859">
        <w:trPr>
          <w:trHeight w:val="120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лаборантскую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лабораторным оборудованием,:</w:t>
            </w:r>
          </w:p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Сейф-1 шт.,</w:t>
            </w:r>
          </w:p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раковина с тумбой- 2шт.</w:t>
            </w:r>
          </w:p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стол, вытяжной шкаф-1шт.</w:t>
            </w:r>
          </w:p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97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компьютер, 1 интерактивная доска</w:t>
            </w:r>
          </w:p>
        </w:tc>
      </w:tr>
      <w:tr w:rsidR="004A1859" w:rsidTr="00736AC3">
        <w:trPr>
          <w:trHeight w:val="83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 </w:t>
            </w:r>
            <w:proofErr w:type="spellStart"/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нетбуков</w:t>
            </w:r>
            <w:proofErr w:type="spellEnd"/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оборудованием</w:t>
            </w:r>
            <w:r w:rsidR="00736AC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емонстрационный стол, демонстрационное оборудование.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>, шкафы  для хранения таблиц.</w:t>
            </w:r>
          </w:p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УМК, аудио</w:t>
            </w:r>
            <w:r w:rsidR="00736A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736AC3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C3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и дидактический материал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проектор,  микроскопы, демонстративное оборудование, таблицы, макеты, муляжи.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компьютер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проектор,  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демонстративное оборудование, таблицы, карты.</w:t>
            </w:r>
          </w:p>
        </w:tc>
      </w:tr>
      <w:tr w:rsidR="004A1859" w:rsidTr="00736AC3">
        <w:trPr>
          <w:trHeight w:val="8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Обслуживающего труда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Швейные машинки:</w:t>
            </w:r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оверлок-1шт, электроутюг-1шт, гладильная доска-1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лектроплита 4-х комфорная-1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посуда, таблицы, коллекции.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Компьютеры- 11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1 принтер , 1 проектор с экраном, </w:t>
            </w:r>
          </w:p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доски, 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F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тбук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1 ноутбук,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и дидактический материал 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 музыкальный центр, магнитная доска,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F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тбук</w:t>
            </w:r>
            <w:proofErr w:type="spellEnd"/>
            <w:r w:rsidR="00616A01">
              <w:rPr>
                <w:rFonts w:ascii="Times New Roman" w:hAnsi="Times New Roman" w:cs="Times New Roman"/>
                <w:sz w:val="24"/>
                <w:szCs w:val="24"/>
              </w:rPr>
              <w:t>, компьютер.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 читальный зал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литература, учебники, компьютеры- 2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616A01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 мест, имеется все необходимое оборудование для приготовления пищи </w:t>
            </w:r>
          </w:p>
        </w:tc>
      </w:tr>
    </w:tbl>
    <w:p w:rsidR="00616A01" w:rsidRDefault="00616A01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Default="004A1859" w:rsidP="007B064D">
      <w:pPr>
        <w:pStyle w:val="21"/>
        <w:spacing w:line="276" w:lineRule="auto"/>
        <w:ind w:left="0" w:firstLine="709"/>
        <w:rPr>
          <w:sz w:val="24"/>
        </w:rPr>
      </w:pPr>
      <w:r>
        <w:rPr>
          <w:sz w:val="24"/>
        </w:rPr>
        <w:t>Вывод: созданные условия обеспечили функционирование школы в режиме инновационной жизнедеятельности с использованием потенциала социальных партнеров, обеспечен профессиональный и личностный рост педагогических кадров, сформированы условия для здорового образа жизни. Все это способствует повышению рейтинга школы.</w:t>
      </w:r>
    </w:p>
    <w:p w:rsidR="004A1859" w:rsidRPr="005F0801" w:rsidRDefault="004A1859" w:rsidP="007B064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801">
        <w:rPr>
          <w:rStyle w:val="a5"/>
          <w:b/>
          <w:i w:val="0"/>
          <w:sz w:val="28"/>
          <w:szCs w:val="28"/>
        </w:rPr>
        <w:lastRenderedPageBreak/>
        <w:t>4. Результаты образовательной деятельности.</w:t>
      </w:r>
      <w:r w:rsidRPr="005F0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0CCF" w:rsidRPr="00660CCF" w:rsidRDefault="00660CCF" w:rsidP="007B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1134"/>
        <w:gridCol w:w="1560"/>
        <w:gridCol w:w="1559"/>
        <w:gridCol w:w="1559"/>
        <w:gridCol w:w="1418"/>
      </w:tblGrid>
      <w:tr w:rsidR="00660CCF" w:rsidRPr="00660CCF" w:rsidTr="007B064D">
        <w:trPr>
          <w:trHeight w:val="4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Прибыли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Выбыли</w:t>
            </w:r>
          </w:p>
        </w:tc>
      </w:tr>
      <w:tr w:rsidR="00660CCF" w:rsidRPr="00660CCF" w:rsidTr="007B064D">
        <w:trPr>
          <w:trHeight w:val="3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ОШ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ОШ 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064D">
              <w:rPr>
                <w:rFonts w:ascii="Times New Roman" w:hAnsi="Times New Roman" w:cs="Times New Roman"/>
                <w:sz w:val="24"/>
                <w:szCs w:val="24"/>
              </w:rPr>
              <w:t>(2сп)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CCF" w:rsidRPr="00660CCF" w:rsidTr="007B0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F" w:rsidRPr="00660CCF" w:rsidRDefault="00660CCF" w:rsidP="007B0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C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60CCF" w:rsidRPr="00660CCF" w:rsidRDefault="00660CCF" w:rsidP="007B06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CCF" w:rsidRPr="00660CCF" w:rsidRDefault="00660CCF" w:rsidP="007B0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CCF">
        <w:rPr>
          <w:rFonts w:ascii="Times New Roman" w:hAnsi="Times New Roman" w:cs="Times New Roman"/>
          <w:sz w:val="24"/>
          <w:szCs w:val="24"/>
        </w:rPr>
        <w:t xml:space="preserve">Успеваемость – </w:t>
      </w:r>
      <w:r w:rsidR="007B064D">
        <w:rPr>
          <w:rFonts w:ascii="Times New Roman" w:hAnsi="Times New Roman" w:cs="Times New Roman"/>
          <w:sz w:val="24"/>
          <w:szCs w:val="24"/>
        </w:rPr>
        <w:t>99,8</w:t>
      </w:r>
      <w:r w:rsidRPr="00660CCF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660CCF">
        <w:rPr>
          <w:rFonts w:ascii="Times New Roman" w:hAnsi="Times New Roman" w:cs="Times New Roman"/>
          <w:sz w:val="24"/>
          <w:szCs w:val="24"/>
        </w:rPr>
        <w:t xml:space="preserve">                    Качество  - 50</w:t>
      </w:r>
      <w:r w:rsidRPr="00660CCF">
        <w:rPr>
          <w:rFonts w:ascii="Times New Roman" w:hAnsi="Times New Roman" w:cs="Times New Roman"/>
          <w:b/>
          <w:sz w:val="24"/>
          <w:szCs w:val="24"/>
        </w:rPr>
        <w:t>%</w:t>
      </w:r>
      <w:r w:rsidRPr="00660CCF">
        <w:rPr>
          <w:rFonts w:ascii="Times New Roman" w:hAnsi="Times New Roman" w:cs="Times New Roman"/>
          <w:sz w:val="24"/>
          <w:szCs w:val="24"/>
        </w:rPr>
        <w:t xml:space="preserve">                  Средний балл – </w:t>
      </w:r>
      <w:r w:rsidRPr="00660CCF">
        <w:rPr>
          <w:rFonts w:ascii="Times New Roman" w:hAnsi="Times New Roman" w:cs="Times New Roman"/>
          <w:b/>
          <w:sz w:val="24"/>
          <w:szCs w:val="24"/>
        </w:rPr>
        <w:t>3,6</w:t>
      </w:r>
    </w:p>
    <w:p w:rsidR="008577D1" w:rsidRDefault="008577D1" w:rsidP="007B064D">
      <w:pPr>
        <w:pStyle w:val="6"/>
        <w:tabs>
          <w:tab w:val="left" w:pos="930"/>
        </w:tabs>
        <w:spacing w:line="276" w:lineRule="auto"/>
        <w:ind w:left="0"/>
        <w:jc w:val="both"/>
        <w:rPr>
          <w:sz w:val="24"/>
          <w:szCs w:val="24"/>
          <w:u w:val="single"/>
        </w:rPr>
      </w:pPr>
    </w:p>
    <w:p w:rsidR="004A1859" w:rsidRPr="005F0801" w:rsidRDefault="008577D1" w:rsidP="007B064D">
      <w:pPr>
        <w:pStyle w:val="6"/>
        <w:tabs>
          <w:tab w:val="left" w:pos="930"/>
        </w:tabs>
        <w:spacing w:line="276" w:lineRule="auto"/>
        <w:ind w:left="0"/>
        <w:jc w:val="both"/>
        <w:rPr>
          <w:sz w:val="24"/>
          <w:szCs w:val="24"/>
        </w:rPr>
      </w:pPr>
      <w:r w:rsidRPr="005F0801">
        <w:rPr>
          <w:sz w:val="24"/>
          <w:szCs w:val="24"/>
        </w:rPr>
        <w:t xml:space="preserve">          </w:t>
      </w:r>
      <w:r w:rsidR="004A1859" w:rsidRPr="005F0801">
        <w:rPr>
          <w:sz w:val="24"/>
          <w:szCs w:val="24"/>
        </w:rPr>
        <w:t>Анализ работы по обеспечению учебного процесса</w:t>
      </w:r>
    </w:p>
    <w:p w:rsidR="004A1859" w:rsidRDefault="004A1859" w:rsidP="007B064D">
      <w:pPr>
        <w:pStyle w:val="210"/>
        <w:spacing w:line="276" w:lineRule="auto"/>
        <w:jc w:val="both"/>
        <w:rPr>
          <w:b w:val="0"/>
          <w:color w:val="FF0000"/>
          <w:sz w:val="24"/>
          <w:szCs w:val="24"/>
        </w:rPr>
      </w:pPr>
    </w:p>
    <w:p w:rsidR="006118C0" w:rsidRPr="006118C0" w:rsidRDefault="006118C0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8C0">
        <w:rPr>
          <w:rFonts w:ascii="Times New Roman" w:hAnsi="Times New Roman" w:cs="Times New Roman"/>
          <w:sz w:val="24"/>
          <w:szCs w:val="24"/>
        </w:rPr>
        <w:t xml:space="preserve">         Из представленных данных можно сделать </w:t>
      </w:r>
      <w:r w:rsidRPr="006118C0">
        <w:rPr>
          <w:rFonts w:ascii="Times New Roman" w:hAnsi="Times New Roman" w:cs="Times New Roman"/>
          <w:b/>
          <w:sz w:val="24"/>
          <w:szCs w:val="24"/>
        </w:rPr>
        <w:t>вывод</w:t>
      </w:r>
      <w:r w:rsidRPr="006118C0">
        <w:rPr>
          <w:rFonts w:ascii="Times New Roman" w:hAnsi="Times New Roman" w:cs="Times New Roman"/>
          <w:sz w:val="24"/>
          <w:szCs w:val="24"/>
        </w:rPr>
        <w:t>, что качество образования по предметам по школе находится на хорошем и допустимом  уровнях.</w:t>
      </w:r>
    </w:p>
    <w:p w:rsidR="00F84F4F" w:rsidRDefault="00F84F4F" w:rsidP="007B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C0" w:rsidRPr="006118C0" w:rsidRDefault="006118C0" w:rsidP="007B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8C0">
        <w:rPr>
          <w:rFonts w:ascii="Times New Roman" w:hAnsi="Times New Roman" w:cs="Times New Roman"/>
          <w:b/>
          <w:sz w:val="24"/>
          <w:szCs w:val="24"/>
        </w:rPr>
        <w:t>Анализ предметов за 2017-2018 учебный год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51"/>
        <w:gridCol w:w="992"/>
        <w:gridCol w:w="992"/>
        <w:gridCol w:w="992"/>
        <w:gridCol w:w="1134"/>
        <w:gridCol w:w="993"/>
        <w:gridCol w:w="1559"/>
      </w:tblGrid>
      <w:tr w:rsidR="006118C0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2016 – 2017 учебный 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2017 – 2018 учебный 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007E3F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007E3F" w:rsidRDefault="00007E3F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успев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007E3F" w:rsidRDefault="00007E3F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успев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007E3F" w:rsidRDefault="00007E3F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6118C0"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118C0"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="006118C0"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007E3F" w:rsidRDefault="00007E3F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успев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007E3F" w:rsidRDefault="00007E3F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успев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007E3F" w:rsidRDefault="00007E3F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6118C0"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118C0"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="006118C0"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007E3F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E3F">
              <w:rPr>
                <w:rFonts w:ascii="Times New Roman" w:hAnsi="Times New Roman" w:cs="Times New Roman"/>
                <w:sz w:val="20"/>
                <w:szCs w:val="20"/>
              </w:rPr>
              <w:t>Анализ качества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62,2%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+ 25,2%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70,9%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+ 25,9%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3.Английский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+ 1,4%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4.Биология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+ 4%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5.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- 7%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- 3%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7. 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F65B3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F65B3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F65B3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8.Физкультура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F65B3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F65B3" w:rsidRDefault="006F65B3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F65B3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9.Технология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F65B3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F65B3" w:rsidRDefault="006F65B3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F65B3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10. 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+ 2%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11.Геометрия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+ 2%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12.История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13.Обществознание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77,1%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+15,1%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14.Химия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- 7%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15. 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+ 17%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07E3F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17.Информатика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67,5%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7B064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b/>
                <w:sz w:val="24"/>
                <w:szCs w:val="24"/>
              </w:rPr>
              <w:t>+ 1,7%</w:t>
            </w:r>
          </w:p>
        </w:tc>
      </w:tr>
    </w:tbl>
    <w:p w:rsidR="006118C0" w:rsidRPr="006118C0" w:rsidRDefault="006118C0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8C0" w:rsidRPr="005F0801" w:rsidRDefault="006118C0" w:rsidP="007B064D">
      <w:pPr>
        <w:pStyle w:val="210"/>
        <w:spacing w:line="276" w:lineRule="auto"/>
        <w:jc w:val="both"/>
        <w:rPr>
          <w:b w:val="0"/>
          <w:sz w:val="28"/>
          <w:szCs w:val="28"/>
        </w:rPr>
      </w:pPr>
    </w:p>
    <w:p w:rsidR="004A1859" w:rsidRPr="005F0801" w:rsidRDefault="005F0801" w:rsidP="007B064D">
      <w:pPr>
        <w:pStyle w:val="210"/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4.1</w:t>
      </w:r>
      <w:r w:rsidR="00FF21EA" w:rsidRPr="005F0801">
        <w:rPr>
          <w:sz w:val="28"/>
          <w:szCs w:val="28"/>
        </w:rPr>
        <w:t>.</w:t>
      </w:r>
      <w:r w:rsidR="004A1859" w:rsidRPr="005F0801">
        <w:rPr>
          <w:sz w:val="28"/>
          <w:szCs w:val="28"/>
        </w:rPr>
        <w:t xml:space="preserve">  </w:t>
      </w:r>
      <w:r w:rsidR="004A1859" w:rsidRPr="005F0801">
        <w:rPr>
          <w:iCs/>
          <w:sz w:val="28"/>
          <w:szCs w:val="28"/>
        </w:rPr>
        <w:t>Образовательная политика школы.</w:t>
      </w:r>
    </w:p>
    <w:p w:rsidR="004A1859" w:rsidRDefault="00FF21EA" w:rsidP="007B064D">
      <w:pPr>
        <w:pStyle w:val="1"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A1859">
        <w:rPr>
          <w:b w:val="0"/>
          <w:sz w:val="24"/>
          <w:szCs w:val="24"/>
        </w:rPr>
        <w:t>Количество классов по уровню образования:</w:t>
      </w:r>
    </w:p>
    <w:tbl>
      <w:tblPr>
        <w:tblpPr w:leftFromText="180" w:rightFromText="180" w:vertAnchor="text" w:horzAnchor="page" w:tblpX="2010" w:tblpY="333"/>
        <w:tblW w:w="0" w:type="auto"/>
        <w:tblLayout w:type="fixed"/>
        <w:tblLook w:val="04A0"/>
      </w:tblPr>
      <w:tblGrid>
        <w:gridCol w:w="2543"/>
        <w:gridCol w:w="2027"/>
        <w:gridCol w:w="1994"/>
        <w:gridCol w:w="1984"/>
      </w:tblGrid>
      <w:tr w:rsidR="00FF21EA" w:rsidTr="00FF21EA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7B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7B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7B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EA" w:rsidRDefault="00FF21EA" w:rsidP="007B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FF21EA" w:rsidTr="00FF21EA"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7B064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FF21EA" w:rsidRDefault="00FF21EA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7B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F21EA" w:rsidRDefault="00FF21EA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7B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F21EA" w:rsidRDefault="00FF21EA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EA" w:rsidRDefault="00FF21EA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1EA" w:rsidRDefault="00FF21EA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Default="004A1859" w:rsidP="007B064D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21EA" w:rsidRDefault="004A1859" w:rsidP="007B064D">
      <w:pPr>
        <w:ind w:left="360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1859" w:rsidRDefault="004A1859" w:rsidP="007B06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1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основе образовательной политики, как и в прежние годы, лежал принцип  предоставления всем учащимся одинаковых стартовых возможностей. </w:t>
      </w:r>
      <w:r>
        <w:rPr>
          <w:rFonts w:ascii="Times New Roman" w:hAnsi="Times New Roman" w:cs="Times New Roman"/>
          <w:iCs/>
          <w:sz w:val="24"/>
          <w:szCs w:val="24"/>
        </w:rPr>
        <w:t>Сложилась  стабильность  педагогических подходов к начальному образованию:</w:t>
      </w:r>
      <w:r>
        <w:rPr>
          <w:rFonts w:ascii="Times New Roman" w:hAnsi="Times New Roman" w:cs="Times New Roman"/>
          <w:sz w:val="24"/>
          <w:szCs w:val="24"/>
        </w:rPr>
        <w:t xml:space="preserve">  преподавание по УМК  «</w:t>
      </w:r>
      <w:r w:rsidR="00FF21EA">
        <w:rPr>
          <w:rFonts w:ascii="Times New Roman" w:hAnsi="Times New Roman" w:cs="Times New Roman"/>
          <w:sz w:val="24"/>
          <w:szCs w:val="24"/>
        </w:rPr>
        <w:t>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 1- 4 классы </w:t>
      </w:r>
    </w:p>
    <w:p w:rsidR="004A1859" w:rsidRDefault="004A1859" w:rsidP="007B064D">
      <w:pPr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обеспечивающих возможности получения образования.</w:t>
      </w: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Вариативная часть базисного учебного плана обеспечивает реализацию регионального и школьного компонентов.  </w:t>
      </w: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Цели и содержание каждой ступени обучения реализуются на основе разработки содержания программ трех уровней. Учебные программы были выполнены всеми педагогами школы.     </w:t>
      </w: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содержанием и направленностью образования учебный план школы содержал базисный, региональный и школьный компоненты.</w:t>
      </w:r>
    </w:p>
    <w:p w:rsidR="004A1859" w:rsidRDefault="004A1859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отборе содержания образования, как и прежде, школа руководствовалась</w:t>
      </w:r>
      <w:r w:rsidR="00FF21EA">
        <w:rPr>
          <w:rFonts w:ascii="Times New Roman" w:hAnsi="Times New Roman" w:cs="Times New Roman"/>
          <w:sz w:val="24"/>
          <w:szCs w:val="24"/>
        </w:rPr>
        <w:t>:</w:t>
      </w:r>
    </w:p>
    <w:p w:rsidR="004A1859" w:rsidRDefault="004A1859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стремлением развивать потенциальные возможности каждого учащегося</w:t>
      </w:r>
    </w:p>
    <w:p w:rsidR="004A1859" w:rsidRDefault="004A1859" w:rsidP="007B064D">
      <w:pPr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заботой о сохранении и укреплении здоровья учащихся</w:t>
      </w:r>
    </w:p>
    <w:p w:rsidR="004A1859" w:rsidRDefault="004A1859" w:rsidP="007B064D">
      <w:pPr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заказом учащихся и их родителей.</w:t>
      </w:r>
    </w:p>
    <w:p w:rsidR="00FF21EA" w:rsidRDefault="00FF21EA" w:rsidP="007B064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59" w:rsidRPr="005F0801" w:rsidRDefault="005F0801" w:rsidP="007B06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4A1859" w:rsidRPr="005F0801">
        <w:rPr>
          <w:rFonts w:ascii="Times New Roman" w:hAnsi="Times New Roman" w:cs="Times New Roman"/>
          <w:b/>
          <w:sz w:val="28"/>
          <w:szCs w:val="28"/>
        </w:rPr>
        <w:t>. Анализ государственной итоговой аттестации.</w:t>
      </w:r>
    </w:p>
    <w:p w:rsidR="009F7B9D" w:rsidRPr="009F7B9D" w:rsidRDefault="009F7B9D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9D">
        <w:rPr>
          <w:rFonts w:ascii="Times New Roman" w:hAnsi="Times New Roman" w:cs="Times New Roman"/>
          <w:sz w:val="24"/>
          <w:szCs w:val="24"/>
        </w:rPr>
        <w:t>Согласно  Закона</w:t>
      </w:r>
      <w:proofErr w:type="gramEnd"/>
      <w:r w:rsidRPr="009F7B9D">
        <w:rPr>
          <w:rFonts w:ascii="Times New Roman" w:hAnsi="Times New Roman" w:cs="Times New Roman"/>
          <w:sz w:val="24"/>
          <w:szCs w:val="24"/>
        </w:rPr>
        <w:t xml:space="preserve">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9F7B9D" w:rsidRPr="009F7B9D" w:rsidRDefault="009F7B9D" w:rsidP="007B06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B9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итоговая аттестация в форме </w:t>
      </w:r>
      <w:r w:rsidR="00FF21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7B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F21EA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9F7B9D">
        <w:rPr>
          <w:rFonts w:ascii="Times New Roman" w:hAnsi="Times New Roman" w:cs="Times New Roman"/>
          <w:color w:val="000000"/>
          <w:sz w:val="24"/>
          <w:szCs w:val="24"/>
        </w:rPr>
        <w:t xml:space="preserve"> и  ЕГЭ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</w:t>
      </w:r>
    </w:p>
    <w:p w:rsidR="009F7B9D" w:rsidRPr="009F7B9D" w:rsidRDefault="009F7B9D" w:rsidP="007B064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>В 201</w:t>
      </w:r>
      <w:r w:rsidR="00FF21EA">
        <w:rPr>
          <w:rStyle w:val="a5"/>
          <w:i w:val="0"/>
          <w:iCs w:val="0"/>
          <w:sz w:val="24"/>
          <w:szCs w:val="24"/>
          <w:shd w:val="clear" w:color="auto" w:fill="FFFFFF"/>
        </w:rPr>
        <w:t>7</w:t>
      </w: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-201</w:t>
      </w:r>
      <w:r w:rsidR="00FF21EA">
        <w:rPr>
          <w:rStyle w:val="a5"/>
          <w:i w:val="0"/>
          <w:iCs w:val="0"/>
          <w:sz w:val="24"/>
          <w:szCs w:val="24"/>
          <w:shd w:val="clear" w:color="auto" w:fill="FFFFFF"/>
        </w:rPr>
        <w:t>8</w:t>
      </w: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 учебном году количество выпускников 9 класса с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оставило </w:t>
      </w:r>
      <w:r w:rsidR="00FF21EA">
        <w:rPr>
          <w:rStyle w:val="a5"/>
          <w:i w:val="0"/>
          <w:iCs w:val="0"/>
          <w:sz w:val="24"/>
          <w:szCs w:val="24"/>
          <w:shd w:val="clear" w:color="auto" w:fill="FFFFFF"/>
        </w:rPr>
        <w:t>91</w:t>
      </w: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 чел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овек</w:t>
      </w:r>
      <w:r w:rsidR="00FF21EA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(2 выпускника сдавали экзамен в форме ГВЭ)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, выпускников 11 класса – </w:t>
      </w:r>
      <w:r w:rsidR="00FF21EA">
        <w:rPr>
          <w:rStyle w:val="a5"/>
          <w:i w:val="0"/>
          <w:iCs w:val="0"/>
          <w:sz w:val="24"/>
          <w:szCs w:val="24"/>
          <w:shd w:val="clear" w:color="auto" w:fill="FFFFFF"/>
        </w:rPr>
        <w:t>2</w:t>
      </w:r>
      <w:r w:rsidR="00C22F24">
        <w:rPr>
          <w:rStyle w:val="a5"/>
          <w:i w:val="0"/>
          <w:iCs w:val="0"/>
          <w:sz w:val="24"/>
          <w:szCs w:val="24"/>
          <w:shd w:val="clear" w:color="auto" w:fill="FFFFFF"/>
        </w:rPr>
        <w:t>6</w:t>
      </w:r>
      <w:r w:rsidR="00FF21EA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человек</w:t>
      </w:r>
      <w:r w:rsidR="00C22F24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(плюс 1 выпускница дистанционного обучения сдавала в форме ГВЭ)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.</w:t>
      </w: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  В целом уровень сдачи экзаменов представлен в следующих таблицах:</w:t>
      </w:r>
      <w:r w:rsidRPr="009F7B9D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:rsidR="00576EE3" w:rsidRDefault="00576EE3" w:rsidP="007B06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F24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   выпускных экзаменов   за 9</w:t>
      </w:r>
      <w:r w:rsidR="00C22F24" w:rsidRPr="00C22F24">
        <w:rPr>
          <w:rFonts w:ascii="Times New Roman" w:hAnsi="Times New Roman" w:cs="Times New Roman"/>
          <w:b/>
          <w:sz w:val="24"/>
          <w:szCs w:val="24"/>
        </w:rPr>
        <w:t>-е</w:t>
      </w:r>
      <w:r w:rsidRPr="00C22F2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22F24" w:rsidRPr="00C22F24">
        <w:rPr>
          <w:rFonts w:ascii="Times New Roman" w:hAnsi="Times New Roman" w:cs="Times New Roman"/>
          <w:b/>
          <w:sz w:val="24"/>
          <w:szCs w:val="24"/>
        </w:rPr>
        <w:t>ы</w:t>
      </w:r>
      <w:r w:rsidRPr="00C22F24">
        <w:rPr>
          <w:rFonts w:ascii="Times New Roman" w:hAnsi="Times New Roman" w:cs="Times New Roman"/>
          <w:b/>
          <w:sz w:val="24"/>
          <w:szCs w:val="24"/>
        </w:rPr>
        <w:t xml:space="preserve">  (ОГЭ) 2017 и 201</w:t>
      </w:r>
      <w:r w:rsidR="00C22F24" w:rsidRPr="00C22F24">
        <w:rPr>
          <w:rFonts w:ascii="Times New Roman" w:hAnsi="Times New Roman" w:cs="Times New Roman"/>
          <w:b/>
          <w:sz w:val="24"/>
          <w:szCs w:val="24"/>
        </w:rPr>
        <w:t>8</w:t>
      </w:r>
      <w:r w:rsidRPr="00C22F2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017EF" w:rsidRPr="005F5FA6" w:rsidRDefault="00E017EF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FA6">
        <w:rPr>
          <w:rFonts w:ascii="Times New Roman" w:hAnsi="Times New Roman" w:cs="Times New Roman"/>
          <w:sz w:val="24"/>
          <w:szCs w:val="24"/>
        </w:rPr>
        <w:t xml:space="preserve">Востребованными предметами по </w:t>
      </w:r>
      <w:r w:rsidR="005F5FA6" w:rsidRPr="005F5FA6">
        <w:rPr>
          <w:rFonts w:ascii="Times New Roman" w:hAnsi="Times New Roman" w:cs="Times New Roman"/>
          <w:sz w:val="24"/>
          <w:szCs w:val="24"/>
        </w:rPr>
        <w:t>выбору являются обществознание и биология</w:t>
      </w:r>
      <w:r w:rsidRPr="005F5FA6">
        <w:rPr>
          <w:rFonts w:ascii="Times New Roman" w:hAnsi="Times New Roman" w:cs="Times New Roman"/>
          <w:sz w:val="24"/>
          <w:szCs w:val="24"/>
        </w:rPr>
        <w:t>, что свидетельствует о социальной направленности и значимости гуманитарного образования.</w:t>
      </w:r>
    </w:p>
    <w:tbl>
      <w:tblPr>
        <w:tblStyle w:val="af4"/>
        <w:tblW w:w="9923" w:type="dxa"/>
        <w:tblInd w:w="-34" w:type="dxa"/>
        <w:tblLayout w:type="fixed"/>
        <w:tblLook w:val="04A0"/>
      </w:tblPr>
      <w:tblGrid>
        <w:gridCol w:w="568"/>
        <w:gridCol w:w="1559"/>
        <w:gridCol w:w="709"/>
        <w:gridCol w:w="992"/>
        <w:gridCol w:w="709"/>
        <w:gridCol w:w="850"/>
        <w:gridCol w:w="851"/>
        <w:gridCol w:w="850"/>
        <w:gridCol w:w="992"/>
        <w:gridCol w:w="1134"/>
        <w:gridCol w:w="709"/>
      </w:tblGrid>
      <w:tr w:rsidR="00E017EF" w:rsidRPr="00606B68" w:rsidTr="006E00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277A8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277A8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5277A8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уч-</w:t>
            </w:r>
            <w:r w:rsidRPr="005277A8">
              <w:rPr>
                <w:b/>
                <w:sz w:val="22"/>
                <w:szCs w:val="22"/>
                <w:lang w:eastAsia="en-US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277A8">
              <w:rPr>
                <w:b/>
                <w:sz w:val="22"/>
                <w:szCs w:val="22"/>
                <w:lang w:eastAsia="en-US"/>
              </w:rPr>
              <w:t>Усп</w:t>
            </w:r>
            <w:proofErr w:type="spellEnd"/>
            <w:r w:rsidRPr="005277A8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277A8">
              <w:rPr>
                <w:b/>
                <w:sz w:val="22"/>
                <w:szCs w:val="22"/>
                <w:lang w:eastAsia="en-US"/>
              </w:rPr>
              <w:t>Кач-во</w:t>
            </w:r>
            <w:proofErr w:type="spellEnd"/>
            <w:r w:rsidRPr="005277A8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Ср.</w:t>
            </w:r>
            <w:r w:rsidRPr="005277A8">
              <w:rPr>
                <w:b/>
                <w:sz w:val="22"/>
                <w:szCs w:val="22"/>
                <w:lang w:eastAsia="en-US"/>
              </w:rPr>
              <w:t xml:space="preserve"> балл</w:t>
            </w:r>
          </w:p>
        </w:tc>
      </w:tr>
      <w:tr w:rsidR="00E017EF" w:rsidRPr="00606B68" w:rsidTr="00E017EF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4</w:t>
            </w:r>
            <w:r w:rsidR="00DC476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E017EF" w:rsidRPr="00E017E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54,5%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3,</w:t>
            </w:r>
            <w:r w:rsidR="00DC476E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017EF" w:rsidRPr="00606B68" w:rsidTr="006E00C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</w:tr>
      <w:tr w:rsidR="00E017EF" w:rsidRPr="00606B68" w:rsidTr="006E00C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EF" w:rsidRPr="00DC476E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DC476E" w:rsidRDefault="00DC476E" w:rsidP="007B064D">
            <w:pPr>
              <w:pStyle w:val="afa"/>
              <w:tabs>
                <w:tab w:val="left" w:pos="373"/>
                <w:tab w:val="center" w:pos="1664"/>
              </w:tabs>
              <w:spacing w:line="276" w:lineRule="auto"/>
              <w:ind w:left="34" w:right="-2518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  <w:t>-</w:t>
            </w:r>
            <w:r>
              <w:rPr>
                <w:b/>
                <w:sz w:val="22"/>
                <w:szCs w:val="22"/>
                <w:lang w:eastAsia="en-US"/>
              </w:rPr>
              <w:tab/>
              <w:t>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+ 0,1</w:t>
            </w:r>
          </w:p>
        </w:tc>
      </w:tr>
      <w:tr w:rsidR="00E017EF" w:rsidRPr="00606B68" w:rsidTr="00E017EF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017EF" w:rsidRPr="00E017E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E017EF" w:rsidRPr="00E017E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3,</w:t>
            </w:r>
            <w:r w:rsidR="00DC476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017EF" w:rsidRPr="00606B68" w:rsidTr="00E017E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E017EF" w:rsidRPr="00606B68" w:rsidTr="00E017EF">
        <w:trPr>
          <w:trHeight w:val="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0E2663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0E2663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0E2663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0E2663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0E2663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0E2663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0E2663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0E2663" w:rsidRDefault="000E2663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+ 0,1</w:t>
            </w:r>
          </w:p>
        </w:tc>
      </w:tr>
      <w:tr w:rsidR="00E017EF" w:rsidRPr="00606B68" w:rsidTr="005F5FA6">
        <w:trPr>
          <w:trHeight w:val="1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E017EF" w:rsidRPr="00606B68" w:rsidTr="006E00C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017EF" w:rsidRPr="00606B68" w:rsidTr="006E00C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017EF" w:rsidRPr="00606B68" w:rsidTr="006E00CB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</w:pPr>
            <w: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</w:pPr>
            <w:r>
              <w:t>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39,7</w:t>
            </w:r>
            <w:r w:rsidR="006E00C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E017EF" w:rsidRPr="00606B68" w:rsidTr="006E00C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EF" w:rsidRPr="00E017EF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F5FA6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F5FA6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F5FA6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00C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F5FA6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5FA6">
              <w:rPr>
                <w:sz w:val="22"/>
                <w:szCs w:val="22"/>
                <w:lang w:eastAsia="en-US"/>
              </w:rPr>
              <w:t>4</w:t>
            </w:r>
            <w:r w:rsidR="006E00C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F5FA6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F5FA6" w:rsidRDefault="006E00CB" w:rsidP="007B064D">
            <w:pPr>
              <w:pStyle w:val="afa"/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F5FA6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F5FA6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E017EF" w:rsidRPr="00606B68" w:rsidTr="006E00C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F" w:rsidRPr="005277A8" w:rsidRDefault="00E017EF" w:rsidP="007B064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EF" w:rsidRPr="005277A8" w:rsidRDefault="00E017EF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 w:rsidR="006E00CB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6E00CB" w:rsidP="007B064D">
            <w:pPr>
              <w:pStyle w:val="afa"/>
              <w:spacing w:line="276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EF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- 0,2</w:t>
            </w:r>
          </w:p>
        </w:tc>
      </w:tr>
      <w:tr w:rsidR="00DC476E" w:rsidRPr="00606B68" w:rsidTr="006E00CB">
        <w:trPr>
          <w:trHeight w:val="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5277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C476E" w:rsidRPr="00606B68" w:rsidTr="006E00C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C476E" w:rsidRPr="00606B68" w:rsidTr="006E00CB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+ 1,0</w:t>
            </w:r>
          </w:p>
        </w:tc>
      </w:tr>
      <w:tr w:rsidR="00DC476E" w:rsidRPr="00606B68" w:rsidTr="006E00CB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5277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DC476E" w:rsidRPr="00606B68" w:rsidTr="006E00CB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</w:tr>
      <w:tr w:rsidR="00DC476E" w:rsidRPr="00606B68" w:rsidTr="006E00CB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+ 0,3</w:t>
            </w:r>
          </w:p>
        </w:tc>
      </w:tr>
      <w:tr w:rsidR="00DC476E" w:rsidRPr="00606B68" w:rsidTr="006E00CB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5277A8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76,9%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3,9</w:t>
            </w:r>
          </w:p>
        </w:tc>
      </w:tr>
      <w:tr w:rsidR="00DC476E" w:rsidRPr="00606B68" w:rsidTr="006E00C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</w:t>
            </w:r>
          </w:p>
        </w:tc>
      </w:tr>
      <w:tr w:rsidR="00DC476E" w:rsidRPr="00606B68" w:rsidTr="006E00C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C502B1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502B1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502B1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502B1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502B1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502B1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502B1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- 3,6%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502B1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C476E" w:rsidRPr="00606B68" w:rsidTr="006E00CB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5277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10,8%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3,1</w:t>
            </w:r>
          </w:p>
        </w:tc>
      </w:tr>
      <w:tr w:rsidR="00DC476E" w:rsidRPr="00606B68" w:rsidTr="006E00C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B950A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B950A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F5FA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B950A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5F5FA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DC476E" w:rsidRPr="00606B68" w:rsidTr="006E00C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606B68" w:rsidRDefault="00DC476E" w:rsidP="007B06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Pr="006E00CB" w:rsidRDefault="006E00CB" w:rsidP="007B064D">
            <w:pPr>
              <w:pStyle w:val="afa"/>
              <w:spacing w:line="276" w:lineRule="auto"/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6E00CB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6E00CB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6E00CB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6E00CB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6E00CB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6E00CB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+ 44,2%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6E00CB" w:rsidRDefault="006E00CB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+ 0,5</w:t>
            </w:r>
          </w:p>
        </w:tc>
      </w:tr>
      <w:tr w:rsidR="00CB7D16" w:rsidRPr="00606B68" w:rsidTr="00142AF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5277A8">
              <w:rPr>
                <w:sz w:val="22"/>
                <w:szCs w:val="22"/>
                <w:lang w:eastAsia="en-US"/>
              </w:rPr>
              <w:t>.</w:t>
            </w:r>
          </w:p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DC476E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DC476E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DC476E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DC476E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DC476E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DC476E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DC476E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68,0%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DC476E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476E"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CB7D16" w:rsidRPr="00606B68" w:rsidTr="00142AFD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16" w:rsidRPr="005277A8" w:rsidRDefault="00CB7D16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16" w:rsidRPr="005277A8" w:rsidRDefault="00CB7D16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CB7D16" w:rsidRPr="00606B68" w:rsidTr="00142AFD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16" w:rsidRPr="005277A8" w:rsidRDefault="00CB7D16" w:rsidP="007B064D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16" w:rsidRPr="005277A8" w:rsidRDefault="00CB7D16" w:rsidP="007B064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B7D16">
              <w:rPr>
                <w:b/>
                <w:sz w:val="22"/>
                <w:szCs w:val="22"/>
                <w:lang w:eastAsia="en-US"/>
              </w:rPr>
              <w:t>+ 21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16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+ 0,3</w:t>
            </w:r>
          </w:p>
        </w:tc>
      </w:tr>
      <w:tr w:rsidR="00DC476E" w:rsidRPr="00606B68" w:rsidTr="006E00CB">
        <w:trPr>
          <w:trHeight w:val="1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  <w: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  <w: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DC476E" w:rsidRPr="00606B68" w:rsidTr="006E00CB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DC476E" w:rsidRPr="00606B68" w:rsidTr="00E017EF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CB7D16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C476E" w:rsidRPr="00606B68" w:rsidTr="00E017EF">
        <w:trPr>
          <w:trHeight w:val="16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  <w:r>
              <w:t>11.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  <w: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DC476E" w:rsidRPr="00E017E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017EF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17EF">
              <w:rPr>
                <w:sz w:val="22"/>
                <w:szCs w:val="22"/>
                <w:lang w:eastAsia="en-US"/>
              </w:rPr>
              <w:t>3,3</w:t>
            </w:r>
          </w:p>
        </w:tc>
      </w:tr>
      <w:tr w:rsidR="00DC476E" w:rsidRPr="00606B68" w:rsidTr="00E017EF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CB7D1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5277A8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C476E" w:rsidRPr="00606B68" w:rsidTr="006E00CB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E" w:rsidRPr="005277A8" w:rsidRDefault="00DC476E" w:rsidP="007B064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Default="00DC476E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20C9D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20C9D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20C9D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20C9D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20C9D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20C9D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20C9D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+ 41,7%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6E" w:rsidRPr="00E20C9D" w:rsidRDefault="00E20C9D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+ 0,4</w:t>
            </w:r>
          </w:p>
        </w:tc>
      </w:tr>
    </w:tbl>
    <w:p w:rsidR="00C22F24" w:rsidRDefault="00C22F24" w:rsidP="007B064D">
      <w:pPr>
        <w:rPr>
          <w:rFonts w:ascii="Times New Roman" w:hAnsi="Times New Roman" w:cs="Times New Roman"/>
        </w:rPr>
      </w:pPr>
    </w:p>
    <w:p w:rsidR="00576EE3" w:rsidRPr="00E20C9D" w:rsidRDefault="00576EE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C9D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576EE3" w:rsidRPr="00B710EF" w:rsidRDefault="00576EE3" w:rsidP="007B064D">
      <w:pPr>
        <w:pStyle w:val="af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EF">
        <w:rPr>
          <w:rFonts w:ascii="Times New Roman" w:hAnsi="Times New Roman" w:cs="Times New Roman"/>
          <w:sz w:val="24"/>
          <w:szCs w:val="24"/>
        </w:rPr>
        <w:t>Успеваемость и в 201</w:t>
      </w:r>
      <w:r w:rsidR="00E20C9D" w:rsidRPr="00B710EF">
        <w:rPr>
          <w:rFonts w:ascii="Times New Roman" w:hAnsi="Times New Roman" w:cs="Times New Roman"/>
          <w:sz w:val="24"/>
          <w:szCs w:val="24"/>
        </w:rPr>
        <w:t>7</w:t>
      </w:r>
      <w:r w:rsidRPr="00B710EF">
        <w:rPr>
          <w:rFonts w:ascii="Times New Roman" w:hAnsi="Times New Roman" w:cs="Times New Roman"/>
          <w:sz w:val="24"/>
          <w:szCs w:val="24"/>
        </w:rPr>
        <w:t xml:space="preserve"> и 201</w:t>
      </w:r>
      <w:r w:rsidR="00E20C9D" w:rsidRPr="00B710EF">
        <w:rPr>
          <w:rFonts w:ascii="Times New Roman" w:hAnsi="Times New Roman" w:cs="Times New Roman"/>
          <w:sz w:val="24"/>
          <w:szCs w:val="24"/>
        </w:rPr>
        <w:t>8</w:t>
      </w:r>
      <w:r w:rsidRPr="00B710EF">
        <w:rPr>
          <w:rFonts w:ascii="Times New Roman" w:hAnsi="Times New Roman" w:cs="Times New Roman"/>
          <w:sz w:val="24"/>
          <w:szCs w:val="24"/>
        </w:rPr>
        <w:t xml:space="preserve"> годах составила -100%. В 201</w:t>
      </w:r>
      <w:r w:rsidR="00E20C9D" w:rsidRPr="00B710EF">
        <w:rPr>
          <w:rFonts w:ascii="Times New Roman" w:hAnsi="Times New Roman" w:cs="Times New Roman"/>
          <w:sz w:val="24"/>
          <w:szCs w:val="24"/>
        </w:rPr>
        <w:t>7</w:t>
      </w:r>
      <w:r w:rsidRPr="00B710EF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E20C9D" w:rsidRPr="00B710EF">
        <w:rPr>
          <w:rFonts w:ascii="Times New Roman" w:hAnsi="Times New Roman" w:cs="Times New Roman"/>
          <w:sz w:val="24"/>
          <w:szCs w:val="24"/>
        </w:rPr>
        <w:t xml:space="preserve">10 </w:t>
      </w:r>
      <w:r w:rsidRPr="00B710EF">
        <w:rPr>
          <w:rFonts w:ascii="Times New Roman" w:hAnsi="Times New Roman" w:cs="Times New Roman"/>
          <w:sz w:val="24"/>
          <w:szCs w:val="24"/>
        </w:rPr>
        <w:t>учащи</w:t>
      </w:r>
      <w:r w:rsidR="00E20C9D" w:rsidRPr="00B710EF">
        <w:rPr>
          <w:rFonts w:ascii="Times New Roman" w:hAnsi="Times New Roman" w:cs="Times New Roman"/>
          <w:sz w:val="24"/>
          <w:szCs w:val="24"/>
        </w:rPr>
        <w:t>х</w:t>
      </w:r>
      <w:r w:rsidRPr="00B710EF">
        <w:rPr>
          <w:rFonts w:ascii="Times New Roman" w:hAnsi="Times New Roman" w:cs="Times New Roman"/>
          <w:sz w:val="24"/>
          <w:szCs w:val="24"/>
        </w:rPr>
        <w:t xml:space="preserve">ся </w:t>
      </w:r>
      <w:r w:rsidR="00E20C9D" w:rsidRPr="00B710EF">
        <w:rPr>
          <w:rFonts w:ascii="Times New Roman" w:hAnsi="Times New Roman" w:cs="Times New Roman"/>
          <w:sz w:val="24"/>
          <w:szCs w:val="24"/>
        </w:rPr>
        <w:t xml:space="preserve">пересдавали математику, 3 учащихся русский язык и 1 </w:t>
      </w:r>
      <w:r w:rsidR="00D25E1F">
        <w:rPr>
          <w:rFonts w:ascii="Times New Roman" w:hAnsi="Times New Roman" w:cs="Times New Roman"/>
          <w:sz w:val="24"/>
          <w:szCs w:val="24"/>
        </w:rPr>
        <w:t xml:space="preserve">- </w:t>
      </w:r>
      <w:r w:rsidR="00B710EF" w:rsidRPr="00B710EF">
        <w:rPr>
          <w:rFonts w:ascii="Times New Roman" w:hAnsi="Times New Roman" w:cs="Times New Roman"/>
          <w:sz w:val="24"/>
          <w:szCs w:val="24"/>
        </w:rPr>
        <w:t>географию. В 2018 году 5 учащихся (</w:t>
      </w:r>
      <w:proofErr w:type="spellStart"/>
      <w:r w:rsidR="00B710EF" w:rsidRPr="00B710EF">
        <w:rPr>
          <w:rFonts w:ascii="Times New Roman" w:hAnsi="Times New Roman" w:cs="Times New Roman"/>
          <w:sz w:val="24"/>
          <w:szCs w:val="24"/>
        </w:rPr>
        <w:t>Каплюшкина</w:t>
      </w:r>
      <w:proofErr w:type="spellEnd"/>
      <w:r w:rsidR="00B710EF" w:rsidRPr="00B710EF">
        <w:rPr>
          <w:rFonts w:ascii="Times New Roman" w:hAnsi="Times New Roman" w:cs="Times New Roman"/>
          <w:sz w:val="24"/>
          <w:szCs w:val="24"/>
        </w:rPr>
        <w:t xml:space="preserve"> Т., Звягина А., Балуев Д., Бубнов И., </w:t>
      </w:r>
      <w:proofErr w:type="spellStart"/>
      <w:r w:rsidR="00B710EF" w:rsidRPr="00B710EF">
        <w:rPr>
          <w:rFonts w:ascii="Times New Roman" w:hAnsi="Times New Roman" w:cs="Times New Roman"/>
          <w:sz w:val="24"/>
          <w:szCs w:val="24"/>
        </w:rPr>
        <w:t>Тихилова</w:t>
      </w:r>
      <w:proofErr w:type="spellEnd"/>
      <w:r w:rsidR="00B710EF" w:rsidRPr="00B710EF">
        <w:rPr>
          <w:rFonts w:ascii="Times New Roman" w:hAnsi="Times New Roman" w:cs="Times New Roman"/>
          <w:sz w:val="24"/>
          <w:szCs w:val="24"/>
        </w:rPr>
        <w:t xml:space="preserve"> А.) пересдавали математику, 4 – русский язык (Магомедов И., </w:t>
      </w:r>
      <w:proofErr w:type="spellStart"/>
      <w:r w:rsidR="00B710EF" w:rsidRPr="00B710EF">
        <w:rPr>
          <w:rFonts w:ascii="Times New Roman" w:hAnsi="Times New Roman" w:cs="Times New Roman"/>
          <w:sz w:val="24"/>
          <w:szCs w:val="24"/>
        </w:rPr>
        <w:t>Селимов</w:t>
      </w:r>
      <w:proofErr w:type="spellEnd"/>
      <w:r w:rsidR="00B710EF" w:rsidRPr="00B710EF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="00B710EF" w:rsidRPr="00B710EF">
        <w:rPr>
          <w:rFonts w:ascii="Times New Roman" w:hAnsi="Times New Roman" w:cs="Times New Roman"/>
          <w:sz w:val="24"/>
          <w:szCs w:val="24"/>
        </w:rPr>
        <w:t>Каплюшкина</w:t>
      </w:r>
      <w:proofErr w:type="spellEnd"/>
      <w:r w:rsidR="00B710EF" w:rsidRPr="00B710EF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B710EF" w:rsidRPr="00B710EF"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 w:rsidR="00B710EF" w:rsidRPr="00B710EF">
        <w:rPr>
          <w:rFonts w:ascii="Times New Roman" w:hAnsi="Times New Roman" w:cs="Times New Roman"/>
          <w:sz w:val="24"/>
          <w:szCs w:val="24"/>
        </w:rPr>
        <w:t xml:space="preserve"> П.) и 2 – обществознание (Звягина А., Балуев Д.). </w:t>
      </w:r>
      <w:r w:rsidR="00E20C9D" w:rsidRPr="00B710EF">
        <w:rPr>
          <w:rFonts w:ascii="Times New Roman" w:hAnsi="Times New Roman" w:cs="Times New Roman"/>
          <w:sz w:val="24"/>
          <w:szCs w:val="24"/>
        </w:rPr>
        <w:t xml:space="preserve"> </w:t>
      </w:r>
      <w:r w:rsidRPr="00B710EF">
        <w:rPr>
          <w:rFonts w:ascii="Times New Roman" w:hAnsi="Times New Roman" w:cs="Times New Roman"/>
          <w:sz w:val="24"/>
          <w:szCs w:val="24"/>
        </w:rPr>
        <w:t>Ка</w:t>
      </w:r>
      <w:r w:rsidR="001E44FC">
        <w:rPr>
          <w:rFonts w:ascii="Times New Roman" w:hAnsi="Times New Roman" w:cs="Times New Roman"/>
          <w:sz w:val="24"/>
          <w:szCs w:val="24"/>
        </w:rPr>
        <w:t xml:space="preserve">чество знаний по </w:t>
      </w:r>
      <w:r w:rsidR="001E44FC">
        <w:rPr>
          <w:rFonts w:ascii="Times New Roman" w:hAnsi="Times New Roman" w:cs="Times New Roman"/>
          <w:sz w:val="24"/>
          <w:szCs w:val="24"/>
        </w:rPr>
        <w:lastRenderedPageBreak/>
        <w:t>всем предметам</w:t>
      </w:r>
      <w:r w:rsidRPr="00B710EF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B710EF">
        <w:rPr>
          <w:rFonts w:ascii="Times New Roman" w:hAnsi="Times New Roman" w:cs="Times New Roman"/>
          <w:sz w:val="24"/>
          <w:szCs w:val="24"/>
        </w:rPr>
        <w:t>обществознания и химии</w:t>
      </w:r>
      <w:r w:rsidRPr="00B710EF">
        <w:rPr>
          <w:rFonts w:ascii="Times New Roman" w:hAnsi="Times New Roman" w:cs="Times New Roman"/>
          <w:sz w:val="24"/>
          <w:szCs w:val="24"/>
        </w:rPr>
        <w:t xml:space="preserve">,  возросло. По </w:t>
      </w:r>
      <w:r w:rsidR="001E44FC">
        <w:rPr>
          <w:rFonts w:ascii="Times New Roman" w:hAnsi="Times New Roman" w:cs="Times New Roman"/>
          <w:sz w:val="24"/>
          <w:szCs w:val="24"/>
        </w:rPr>
        <w:t>химии</w:t>
      </w:r>
      <w:r w:rsidRPr="00B710EF">
        <w:rPr>
          <w:rFonts w:ascii="Times New Roman" w:hAnsi="Times New Roman" w:cs="Times New Roman"/>
          <w:sz w:val="24"/>
          <w:szCs w:val="24"/>
        </w:rPr>
        <w:t xml:space="preserve"> качество знаний снизилось, но осталось достаточно высоким- </w:t>
      </w:r>
      <w:r w:rsidR="001E44FC">
        <w:rPr>
          <w:rFonts w:ascii="Times New Roman" w:hAnsi="Times New Roman" w:cs="Times New Roman"/>
          <w:sz w:val="24"/>
          <w:szCs w:val="24"/>
        </w:rPr>
        <w:t>73,3%</w:t>
      </w:r>
      <w:r w:rsidRPr="00B710EF">
        <w:rPr>
          <w:rFonts w:ascii="Times New Roman" w:hAnsi="Times New Roman" w:cs="Times New Roman"/>
          <w:sz w:val="24"/>
          <w:szCs w:val="24"/>
        </w:rPr>
        <w:t>.</w:t>
      </w:r>
    </w:p>
    <w:p w:rsidR="001E44FC" w:rsidRDefault="00576EE3" w:rsidP="007B064D">
      <w:pPr>
        <w:pStyle w:val="af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C9D">
        <w:rPr>
          <w:rFonts w:ascii="Times New Roman" w:hAnsi="Times New Roman" w:cs="Times New Roman"/>
          <w:sz w:val="24"/>
          <w:szCs w:val="24"/>
        </w:rPr>
        <w:t>Впервые в 201</w:t>
      </w:r>
      <w:r w:rsidR="001E44FC">
        <w:rPr>
          <w:rFonts w:ascii="Times New Roman" w:hAnsi="Times New Roman" w:cs="Times New Roman"/>
          <w:sz w:val="24"/>
          <w:szCs w:val="24"/>
        </w:rPr>
        <w:t>8</w:t>
      </w:r>
      <w:r w:rsidRPr="00E20C9D">
        <w:rPr>
          <w:rFonts w:ascii="Times New Roman" w:hAnsi="Times New Roman" w:cs="Times New Roman"/>
          <w:sz w:val="24"/>
          <w:szCs w:val="24"/>
        </w:rPr>
        <w:t xml:space="preserve">  для сдачи экзаменов по выбору учащиеся </w:t>
      </w:r>
      <w:r w:rsidR="001E44FC">
        <w:rPr>
          <w:rFonts w:ascii="Times New Roman" w:hAnsi="Times New Roman" w:cs="Times New Roman"/>
          <w:sz w:val="24"/>
          <w:szCs w:val="24"/>
        </w:rPr>
        <w:t xml:space="preserve">не </w:t>
      </w:r>
      <w:r w:rsidRPr="00E20C9D">
        <w:rPr>
          <w:rFonts w:ascii="Times New Roman" w:hAnsi="Times New Roman" w:cs="Times New Roman"/>
          <w:sz w:val="24"/>
          <w:szCs w:val="24"/>
        </w:rPr>
        <w:t xml:space="preserve">выбрали </w:t>
      </w:r>
      <w:r w:rsidR="001E44FC">
        <w:rPr>
          <w:rFonts w:ascii="Times New Roman" w:hAnsi="Times New Roman" w:cs="Times New Roman"/>
          <w:sz w:val="24"/>
          <w:szCs w:val="24"/>
        </w:rPr>
        <w:t>историю.</w:t>
      </w:r>
    </w:p>
    <w:p w:rsidR="00576EE3" w:rsidRPr="00E20C9D" w:rsidRDefault="00576EE3" w:rsidP="007B064D">
      <w:pPr>
        <w:pStyle w:val="af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C9D">
        <w:rPr>
          <w:rFonts w:ascii="Times New Roman" w:hAnsi="Times New Roman" w:cs="Times New Roman"/>
          <w:sz w:val="24"/>
          <w:szCs w:val="24"/>
        </w:rPr>
        <w:t>Информатику учащиеся сдали с высоким качеством знаний</w:t>
      </w:r>
      <w:r w:rsidR="001E44FC">
        <w:rPr>
          <w:rFonts w:ascii="Times New Roman" w:hAnsi="Times New Roman" w:cs="Times New Roman"/>
          <w:sz w:val="24"/>
          <w:szCs w:val="24"/>
        </w:rPr>
        <w:t xml:space="preserve"> – 95,7%</w:t>
      </w:r>
      <w:r w:rsidRPr="00E20C9D">
        <w:rPr>
          <w:rFonts w:ascii="Times New Roman" w:hAnsi="Times New Roman" w:cs="Times New Roman"/>
          <w:sz w:val="24"/>
          <w:szCs w:val="24"/>
        </w:rPr>
        <w:t xml:space="preserve">. </w:t>
      </w:r>
      <w:r w:rsidR="001E44FC">
        <w:rPr>
          <w:rFonts w:ascii="Times New Roman" w:hAnsi="Times New Roman" w:cs="Times New Roman"/>
          <w:sz w:val="24"/>
          <w:szCs w:val="24"/>
        </w:rPr>
        <w:t>Самое низкое к</w:t>
      </w:r>
      <w:r w:rsidRPr="00E20C9D">
        <w:rPr>
          <w:rFonts w:ascii="Times New Roman" w:hAnsi="Times New Roman" w:cs="Times New Roman"/>
          <w:sz w:val="24"/>
          <w:szCs w:val="24"/>
        </w:rPr>
        <w:t xml:space="preserve">ачество знаний по </w:t>
      </w:r>
      <w:r w:rsidR="001E44FC">
        <w:rPr>
          <w:rFonts w:ascii="Times New Roman" w:hAnsi="Times New Roman" w:cs="Times New Roman"/>
          <w:sz w:val="24"/>
          <w:szCs w:val="24"/>
        </w:rPr>
        <w:t>литературе – 0%</w:t>
      </w:r>
      <w:r w:rsidRPr="00E20C9D">
        <w:rPr>
          <w:rFonts w:ascii="Times New Roman" w:hAnsi="Times New Roman" w:cs="Times New Roman"/>
          <w:sz w:val="24"/>
          <w:szCs w:val="24"/>
        </w:rPr>
        <w:t>.</w:t>
      </w:r>
    </w:p>
    <w:p w:rsidR="00576EE3" w:rsidRPr="00E20C9D" w:rsidRDefault="00576EE3" w:rsidP="007B064D">
      <w:pPr>
        <w:pStyle w:val="af5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E20C9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576EE3" w:rsidRPr="00E20C9D" w:rsidRDefault="00576EE3" w:rsidP="007B064D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C9D">
        <w:rPr>
          <w:rFonts w:ascii="Times New Roman" w:hAnsi="Times New Roman" w:cs="Times New Roman"/>
          <w:sz w:val="24"/>
          <w:szCs w:val="24"/>
        </w:rPr>
        <w:t>Учителям –</w:t>
      </w:r>
      <w:r w:rsidR="001E44FC">
        <w:rPr>
          <w:rFonts w:ascii="Times New Roman" w:hAnsi="Times New Roman" w:cs="Times New Roman"/>
          <w:sz w:val="24"/>
          <w:szCs w:val="24"/>
        </w:rPr>
        <w:t xml:space="preserve"> </w:t>
      </w:r>
      <w:r w:rsidRPr="00E20C9D">
        <w:rPr>
          <w:rFonts w:ascii="Times New Roman" w:hAnsi="Times New Roman" w:cs="Times New Roman"/>
          <w:sz w:val="24"/>
          <w:szCs w:val="24"/>
        </w:rPr>
        <w:t xml:space="preserve">предметникам обратить внимание на подготовку учащихся к ОГЭ по </w:t>
      </w:r>
      <w:r w:rsidR="001E44FC">
        <w:rPr>
          <w:rFonts w:ascii="Times New Roman" w:hAnsi="Times New Roman" w:cs="Times New Roman"/>
          <w:sz w:val="24"/>
          <w:szCs w:val="24"/>
        </w:rPr>
        <w:t>литературе, обществознанию, физике и математике</w:t>
      </w:r>
      <w:r w:rsidRPr="00E20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EE3" w:rsidRPr="00E20C9D" w:rsidRDefault="00576EE3" w:rsidP="007B064D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C9D">
        <w:rPr>
          <w:rFonts w:ascii="Times New Roman" w:hAnsi="Times New Roman" w:cs="Times New Roman"/>
          <w:sz w:val="24"/>
          <w:szCs w:val="24"/>
        </w:rPr>
        <w:t>Усилить контроль в 201</w:t>
      </w:r>
      <w:r w:rsidR="001E44FC">
        <w:rPr>
          <w:rFonts w:ascii="Times New Roman" w:hAnsi="Times New Roman" w:cs="Times New Roman"/>
          <w:sz w:val="24"/>
          <w:szCs w:val="24"/>
        </w:rPr>
        <w:t>8</w:t>
      </w:r>
      <w:r w:rsidRPr="00E20C9D">
        <w:rPr>
          <w:rFonts w:ascii="Times New Roman" w:hAnsi="Times New Roman" w:cs="Times New Roman"/>
          <w:sz w:val="24"/>
          <w:szCs w:val="24"/>
        </w:rPr>
        <w:t>-201</w:t>
      </w:r>
      <w:r w:rsidR="001E44FC">
        <w:rPr>
          <w:rFonts w:ascii="Times New Roman" w:hAnsi="Times New Roman" w:cs="Times New Roman"/>
          <w:sz w:val="24"/>
          <w:szCs w:val="24"/>
        </w:rPr>
        <w:t>9</w:t>
      </w:r>
      <w:r w:rsidRPr="00E20C9D">
        <w:rPr>
          <w:rFonts w:ascii="Times New Roman" w:hAnsi="Times New Roman" w:cs="Times New Roman"/>
          <w:sz w:val="24"/>
          <w:szCs w:val="24"/>
        </w:rPr>
        <w:t xml:space="preserve"> учебном году административный </w:t>
      </w:r>
      <w:proofErr w:type="gramStart"/>
      <w:r w:rsidRPr="00E20C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C9D">
        <w:rPr>
          <w:rFonts w:ascii="Times New Roman" w:hAnsi="Times New Roman" w:cs="Times New Roman"/>
          <w:sz w:val="24"/>
          <w:szCs w:val="24"/>
        </w:rPr>
        <w:t xml:space="preserve"> подготовкой учащихся к ОГЭ по выбору.</w:t>
      </w:r>
    </w:p>
    <w:p w:rsidR="00576EE3" w:rsidRPr="00E20C9D" w:rsidRDefault="00576EE3" w:rsidP="007B064D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C9D">
        <w:rPr>
          <w:rFonts w:ascii="Times New Roman" w:hAnsi="Times New Roman" w:cs="Times New Roman"/>
          <w:sz w:val="24"/>
          <w:szCs w:val="24"/>
        </w:rPr>
        <w:t>Классн</w:t>
      </w:r>
      <w:r w:rsidR="001E44FC">
        <w:rPr>
          <w:rFonts w:ascii="Times New Roman" w:hAnsi="Times New Roman" w:cs="Times New Roman"/>
          <w:sz w:val="24"/>
          <w:szCs w:val="24"/>
        </w:rPr>
        <w:t>ым</w:t>
      </w:r>
      <w:r w:rsidRPr="00E20C9D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E44FC">
        <w:rPr>
          <w:rFonts w:ascii="Times New Roman" w:hAnsi="Times New Roman" w:cs="Times New Roman"/>
          <w:sz w:val="24"/>
          <w:szCs w:val="24"/>
        </w:rPr>
        <w:t>ям</w:t>
      </w:r>
      <w:r w:rsidRPr="00E20C9D">
        <w:rPr>
          <w:rFonts w:ascii="Times New Roman" w:hAnsi="Times New Roman" w:cs="Times New Roman"/>
          <w:sz w:val="24"/>
          <w:szCs w:val="24"/>
        </w:rPr>
        <w:t xml:space="preserve"> 9</w:t>
      </w:r>
      <w:r w:rsidR="001E44FC">
        <w:rPr>
          <w:rFonts w:ascii="Times New Roman" w:hAnsi="Times New Roman" w:cs="Times New Roman"/>
          <w:sz w:val="24"/>
          <w:szCs w:val="24"/>
        </w:rPr>
        <w:t>-х</w:t>
      </w:r>
      <w:r w:rsidRPr="00E20C9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E44FC">
        <w:rPr>
          <w:rFonts w:ascii="Times New Roman" w:hAnsi="Times New Roman" w:cs="Times New Roman"/>
          <w:sz w:val="24"/>
          <w:szCs w:val="24"/>
        </w:rPr>
        <w:t>ов</w:t>
      </w:r>
      <w:r w:rsidRPr="00E20C9D">
        <w:rPr>
          <w:rFonts w:ascii="Times New Roman" w:hAnsi="Times New Roman" w:cs="Times New Roman"/>
          <w:sz w:val="24"/>
          <w:szCs w:val="24"/>
        </w:rPr>
        <w:t xml:space="preserve"> в 201</w:t>
      </w:r>
      <w:r w:rsidR="001E44FC">
        <w:rPr>
          <w:rFonts w:ascii="Times New Roman" w:hAnsi="Times New Roman" w:cs="Times New Roman"/>
          <w:sz w:val="24"/>
          <w:szCs w:val="24"/>
        </w:rPr>
        <w:t>8</w:t>
      </w:r>
      <w:r w:rsidRPr="00E20C9D">
        <w:rPr>
          <w:rFonts w:ascii="Times New Roman" w:hAnsi="Times New Roman" w:cs="Times New Roman"/>
          <w:sz w:val="24"/>
          <w:szCs w:val="24"/>
        </w:rPr>
        <w:t>-201</w:t>
      </w:r>
      <w:r w:rsidR="001E44FC">
        <w:rPr>
          <w:rFonts w:ascii="Times New Roman" w:hAnsi="Times New Roman" w:cs="Times New Roman"/>
          <w:sz w:val="24"/>
          <w:szCs w:val="24"/>
        </w:rPr>
        <w:t>9</w:t>
      </w:r>
      <w:r w:rsidRPr="00E20C9D">
        <w:rPr>
          <w:rFonts w:ascii="Times New Roman" w:hAnsi="Times New Roman" w:cs="Times New Roman"/>
          <w:sz w:val="24"/>
          <w:szCs w:val="24"/>
        </w:rPr>
        <w:t xml:space="preserve"> году проводить работу по психологической готовности учащихся к итоговой аттестации  в форме ОГЭ с привлечением педагога-психолога.</w:t>
      </w:r>
    </w:p>
    <w:p w:rsidR="00576EE3" w:rsidRPr="00606B68" w:rsidRDefault="00606B68" w:rsidP="00DC0D0D">
      <w:pPr>
        <w:pStyle w:val="af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6EE3" w:rsidRPr="00606B68">
        <w:rPr>
          <w:rFonts w:ascii="Times New Roman" w:hAnsi="Times New Roman" w:cs="Times New Roman"/>
          <w:b/>
          <w:sz w:val="24"/>
          <w:szCs w:val="24"/>
        </w:rPr>
        <w:t>Сравнительный анализ    выпускных экзаменов   за 11 класс  (ЕГЭ) 2017 и 201</w:t>
      </w:r>
      <w:r w:rsidRPr="00606B68">
        <w:rPr>
          <w:rFonts w:ascii="Times New Roman" w:hAnsi="Times New Roman" w:cs="Times New Roman"/>
          <w:b/>
          <w:sz w:val="24"/>
          <w:szCs w:val="24"/>
        </w:rPr>
        <w:t>8</w:t>
      </w:r>
      <w:r w:rsidR="00576EE3" w:rsidRPr="00606B6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06B68" w:rsidRPr="00606B68" w:rsidRDefault="00606B68" w:rsidP="007B064D">
      <w:pPr>
        <w:spacing w:after="0"/>
        <w:ind w:right="-113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ЕГЭ по математике</w:t>
      </w:r>
    </w:p>
    <w:p w:rsidR="00606B68" w:rsidRPr="00606B68" w:rsidRDefault="00606B68" w:rsidP="007B06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="0002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4C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Хасмамедова</w:t>
      </w:r>
      <w:proofErr w:type="spellEnd"/>
      <w:r w:rsidR="0002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</w:t>
      </w:r>
      <w:r w:rsidRPr="006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B68" w:rsidRPr="00606B68" w:rsidRDefault="00D25E1F" w:rsidP="007B064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B68" w:rsidRPr="006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математике  в этом учебном году проходил в двух форматах: базовый уровень  и  профильный уровень.</w:t>
      </w:r>
    </w:p>
    <w:p w:rsidR="00606B68" w:rsidRPr="00606B68" w:rsidRDefault="00606B68" w:rsidP="007B064D">
      <w:pPr>
        <w:spacing w:after="0"/>
        <w:ind w:left="-567" w:righ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Базовый уровень</w:t>
      </w:r>
      <w:r w:rsidRPr="006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f4"/>
        <w:tblW w:w="0" w:type="auto"/>
        <w:tblLook w:val="04A0"/>
      </w:tblPr>
      <w:tblGrid>
        <w:gridCol w:w="889"/>
        <w:gridCol w:w="1235"/>
        <w:gridCol w:w="992"/>
        <w:gridCol w:w="851"/>
        <w:gridCol w:w="850"/>
        <w:gridCol w:w="851"/>
        <w:gridCol w:w="1559"/>
        <w:gridCol w:w="1134"/>
        <w:gridCol w:w="1276"/>
      </w:tblGrid>
      <w:tr w:rsidR="00606B68" w:rsidRPr="00606B68" w:rsidTr="00606B6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 xml:space="preserve">       </w:t>
            </w:r>
            <w:r w:rsidRPr="005F0801">
              <w:rPr>
                <w:color w:val="000000"/>
                <w:sz w:val="22"/>
                <w:szCs w:val="22"/>
                <w:lang w:eastAsia="ru-RU"/>
              </w:rPr>
              <w:tab/>
              <w:t xml:space="preserve">Год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Количество </w:t>
            </w:r>
          </w:p>
          <w:p w:rsidR="00606B68" w:rsidRPr="005F0801" w:rsidRDefault="00606B68" w:rsidP="007B064D">
            <w:pPr>
              <w:spacing w:line="276" w:lineRule="auto"/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tabs>
                <w:tab w:val="left" w:pos="1856"/>
              </w:tabs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969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915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% </w:t>
            </w:r>
          </w:p>
          <w:p w:rsidR="00606B68" w:rsidRPr="005F0801" w:rsidRDefault="00606B68" w:rsidP="007B064D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% качества</w:t>
            </w:r>
          </w:p>
          <w:p w:rsidR="00606B6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Средний</w:t>
            </w:r>
          </w:p>
          <w:p w:rsidR="00606B6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 балл</w:t>
            </w:r>
          </w:p>
        </w:tc>
      </w:tr>
      <w:tr w:rsidR="00606B68" w:rsidRPr="00606B68" w:rsidTr="00606B6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96,4%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64,3%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3,8</w:t>
            </w:r>
          </w:p>
        </w:tc>
      </w:tr>
      <w:tr w:rsidR="00606B68" w:rsidRPr="00606B68" w:rsidTr="00606B6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34677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34677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34677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90,9</w:t>
            </w:r>
            <w:r w:rsidR="00606B68" w:rsidRPr="005F080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5</w:t>
            </w:r>
            <w:r w:rsidR="00346775">
              <w:rPr>
                <w:sz w:val="22"/>
                <w:szCs w:val="22"/>
                <w:lang w:eastAsia="en-US"/>
              </w:rPr>
              <w:t>4,5</w:t>
            </w:r>
            <w:r w:rsidRPr="005F080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3,</w:t>
            </w:r>
            <w:r w:rsidR="0034677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06B68" w:rsidRPr="00606B68" w:rsidTr="00606B6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5F0801" w:rsidRDefault="00606B6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 xml:space="preserve"> 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 xml:space="preserve">+ </w:t>
            </w:r>
            <w:r w:rsidR="00142AFD" w:rsidRPr="005F0801"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346775">
              <w:rPr>
                <w:b/>
                <w:color w:val="000000"/>
                <w:sz w:val="22"/>
                <w:szCs w:val="22"/>
                <w:lang w:eastAsia="ru-RU"/>
              </w:rPr>
              <w:t>5,5</w:t>
            </w: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- 9,</w:t>
            </w:r>
            <w:r w:rsidR="00346775">
              <w:rPr>
                <w:b/>
                <w:color w:val="000000"/>
                <w:sz w:val="22"/>
                <w:szCs w:val="22"/>
                <w:lang w:eastAsia="ru-RU"/>
              </w:rPr>
              <w:t>8</w:t>
            </w: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- 0,</w:t>
            </w:r>
            <w:r w:rsidR="00346775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606B68" w:rsidRPr="00606B68" w:rsidRDefault="00606B68" w:rsidP="007B06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68" w:rsidRDefault="00606B68" w:rsidP="007B06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6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Профильный уровень.</w:t>
      </w:r>
    </w:p>
    <w:p w:rsidR="00024C24" w:rsidRPr="00024C24" w:rsidRDefault="00024C24" w:rsidP="007B06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 общего образования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равнялось 27.</w:t>
      </w:r>
    </w:p>
    <w:tbl>
      <w:tblPr>
        <w:tblStyle w:val="af4"/>
        <w:tblW w:w="0" w:type="auto"/>
        <w:tblLook w:val="04A0"/>
      </w:tblPr>
      <w:tblGrid>
        <w:gridCol w:w="867"/>
        <w:gridCol w:w="1368"/>
        <w:gridCol w:w="906"/>
        <w:gridCol w:w="850"/>
        <w:gridCol w:w="851"/>
        <w:gridCol w:w="851"/>
        <w:gridCol w:w="1485"/>
        <w:gridCol w:w="1473"/>
        <w:gridCol w:w="1203"/>
      </w:tblGrid>
      <w:tr w:rsidR="00606B68" w:rsidRPr="00606B68" w:rsidTr="00024C24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 xml:space="preserve">Год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606B68" w:rsidP="007B064D">
            <w:pPr>
              <w:spacing w:line="276" w:lineRule="auto"/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Количество</w:t>
            </w:r>
          </w:p>
          <w:p w:rsidR="00606B68" w:rsidRPr="005F0801" w:rsidRDefault="00606B68" w:rsidP="007B064D">
            <w:pPr>
              <w:spacing w:line="276" w:lineRule="auto"/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 учащихся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tabs>
                <w:tab w:val="left" w:pos="1856"/>
              </w:tabs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969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915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«2»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606B68" w:rsidP="007B064D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% </w:t>
            </w:r>
          </w:p>
          <w:p w:rsidR="00606B68" w:rsidRPr="005F0801" w:rsidRDefault="00606B68" w:rsidP="007B064D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успеваемости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% качества </w:t>
            </w:r>
          </w:p>
          <w:p w:rsidR="00606B6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знаний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Средний </w:t>
            </w:r>
          </w:p>
          <w:p w:rsidR="00606B6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балл</w:t>
            </w:r>
          </w:p>
        </w:tc>
      </w:tr>
      <w:tr w:rsidR="00024C24" w:rsidRPr="00606B68" w:rsidTr="00024C24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201</w:t>
            </w:r>
            <w:r w:rsidR="005277A8" w:rsidRPr="005F080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024C24" w:rsidRPr="00606B68" w:rsidTr="00024C24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201</w:t>
            </w:r>
            <w:r w:rsidR="005277A8" w:rsidRPr="005F080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92,3%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38,5%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0801"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024C24" w:rsidRPr="00606B68" w:rsidTr="00024C24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24" w:rsidRPr="005F0801" w:rsidRDefault="00024C24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24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+ 5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 xml:space="preserve">+ 1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+ 2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+ 1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- 7,7%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+ 0,5%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24" w:rsidRPr="005F0801" w:rsidRDefault="00024C24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5277A8" w:rsidRDefault="00606B68" w:rsidP="007B06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06B68" w:rsidRPr="00606B68" w:rsidRDefault="00606B68" w:rsidP="007B06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ЕГЭ по русскому языку</w:t>
      </w:r>
    </w:p>
    <w:p w:rsidR="00606B68" w:rsidRPr="00606B68" w:rsidRDefault="00606B68" w:rsidP="007B0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024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Танеева Х.А.</w:t>
      </w:r>
      <w:r w:rsidRPr="006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первой категории.</w:t>
      </w:r>
    </w:p>
    <w:p w:rsidR="00606B68" w:rsidRPr="00606B68" w:rsidRDefault="00606B68" w:rsidP="007B064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06B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Минимальное количество баллов по русскому языку:</w:t>
      </w:r>
    </w:p>
    <w:p w:rsidR="00606B68" w:rsidRPr="00606B68" w:rsidRDefault="00606B68" w:rsidP="007B06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06B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 получения аттестата — 24 балла;</w:t>
      </w:r>
    </w:p>
    <w:p w:rsidR="00606B68" w:rsidRDefault="00606B68" w:rsidP="007B06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06B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 поступления в вуз — 36 баллов.</w:t>
      </w:r>
    </w:p>
    <w:tbl>
      <w:tblPr>
        <w:tblStyle w:val="af4"/>
        <w:tblW w:w="0" w:type="auto"/>
        <w:tblLayout w:type="fixed"/>
        <w:tblLook w:val="04A0"/>
      </w:tblPr>
      <w:tblGrid>
        <w:gridCol w:w="959"/>
        <w:gridCol w:w="1276"/>
        <w:gridCol w:w="992"/>
        <w:gridCol w:w="992"/>
        <w:gridCol w:w="851"/>
        <w:gridCol w:w="850"/>
        <w:gridCol w:w="1477"/>
        <w:gridCol w:w="1265"/>
        <w:gridCol w:w="1192"/>
      </w:tblGrid>
      <w:tr w:rsidR="00606B68" w:rsidRPr="00606B68" w:rsidTr="0052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FF0000"/>
                <w:sz w:val="22"/>
                <w:szCs w:val="22"/>
                <w:lang w:eastAsia="ru-RU"/>
              </w:rPr>
              <w:tab/>
            </w:r>
            <w:r w:rsidRPr="005F0801">
              <w:rPr>
                <w:color w:val="000000"/>
                <w:sz w:val="22"/>
                <w:szCs w:val="22"/>
                <w:lang w:eastAsia="ru-RU"/>
              </w:rPr>
              <w:t xml:space="preserve">Год </w:t>
            </w:r>
          </w:p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606B68" w:rsidP="007B064D">
            <w:pPr>
              <w:spacing w:line="276" w:lineRule="auto"/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Количество </w:t>
            </w:r>
          </w:p>
          <w:p w:rsidR="00606B68" w:rsidRPr="005F0801" w:rsidRDefault="00606B68" w:rsidP="007B064D">
            <w:pPr>
              <w:spacing w:line="276" w:lineRule="auto"/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tabs>
                <w:tab w:val="left" w:pos="-2235"/>
              </w:tabs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969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915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F0801" w:rsidRDefault="00606B68" w:rsidP="007B064D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«2»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606B68" w:rsidP="007B064D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% </w:t>
            </w:r>
          </w:p>
          <w:p w:rsidR="00606B68" w:rsidRPr="005F0801" w:rsidRDefault="00606B68" w:rsidP="007B064D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успеваемости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% качества</w:t>
            </w:r>
          </w:p>
          <w:p w:rsidR="00606B6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Средний </w:t>
            </w:r>
          </w:p>
          <w:p w:rsidR="00606B68" w:rsidRPr="005F0801" w:rsidRDefault="00606B68" w:rsidP="007B064D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балл</w:t>
            </w:r>
          </w:p>
        </w:tc>
      </w:tr>
      <w:tr w:rsidR="005277A8" w:rsidRPr="00606B68" w:rsidTr="0052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61%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277A8" w:rsidRPr="00606B68" w:rsidTr="0052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92,3%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</w:tr>
      <w:tr w:rsidR="005277A8" w:rsidRPr="00606B68" w:rsidTr="0052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8" w:rsidRPr="005F0801" w:rsidRDefault="005277A8" w:rsidP="007B06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8" w:rsidRPr="005F0801" w:rsidRDefault="005277A8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+ 11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+ 31,3%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5F0801" w:rsidRDefault="005277A8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b/>
                <w:color w:val="000000"/>
                <w:sz w:val="22"/>
                <w:szCs w:val="22"/>
                <w:lang w:eastAsia="ru-RU"/>
              </w:rPr>
              <w:t>+ 0,8</w:t>
            </w:r>
          </w:p>
        </w:tc>
      </w:tr>
    </w:tbl>
    <w:p w:rsidR="00606B68" w:rsidRPr="00606B68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68">
        <w:rPr>
          <w:rFonts w:ascii="Times New Roman" w:hAnsi="Times New Roman" w:cs="Times New Roman"/>
          <w:b/>
          <w:sz w:val="24"/>
          <w:szCs w:val="24"/>
        </w:rPr>
        <w:lastRenderedPageBreak/>
        <w:t>Экзамены по выбору в формате ЕГЭ в 201</w:t>
      </w:r>
      <w:r w:rsidR="00A84C95">
        <w:rPr>
          <w:rFonts w:ascii="Times New Roman" w:hAnsi="Times New Roman" w:cs="Times New Roman"/>
          <w:b/>
          <w:sz w:val="24"/>
          <w:szCs w:val="24"/>
        </w:rPr>
        <w:t>8</w:t>
      </w:r>
      <w:r w:rsidRPr="00606B68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606B68" w:rsidRPr="00606B68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>Востребованными предметами по выбору являются обществознание, история и математика профиль, что свидетельствует о социальной направленности и значимости гуманитарного образования.</w:t>
      </w:r>
    </w:p>
    <w:tbl>
      <w:tblPr>
        <w:tblStyle w:val="af4"/>
        <w:tblW w:w="9923" w:type="dxa"/>
        <w:tblInd w:w="-34" w:type="dxa"/>
        <w:tblLayout w:type="fixed"/>
        <w:tblLook w:val="04A0"/>
      </w:tblPr>
      <w:tblGrid>
        <w:gridCol w:w="568"/>
        <w:gridCol w:w="1559"/>
        <w:gridCol w:w="709"/>
        <w:gridCol w:w="992"/>
        <w:gridCol w:w="709"/>
        <w:gridCol w:w="850"/>
        <w:gridCol w:w="851"/>
        <w:gridCol w:w="850"/>
        <w:gridCol w:w="992"/>
        <w:gridCol w:w="1134"/>
        <w:gridCol w:w="709"/>
      </w:tblGrid>
      <w:tr w:rsidR="005277A8" w:rsidRPr="00606B68" w:rsidTr="00C50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277A8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277A8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5277A8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5277A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уч-</w:t>
            </w:r>
            <w:r w:rsidR="00606B68" w:rsidRPr="005277A8">
              <w:rPr>
                <w:b/>
                <w:sz w:val="22"/>
                <w:szCs w:val="22"/>
                <w:lang w:eastAsia="en-US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77A8">
              <w:rPr>
                <w:b/>
                <w:sz w:val="22"/>
                <w:szCs w:val="22"/>
                <w:lang w:eastAsia="en-US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5277A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277A8">
              <w:rPr>
                <w:b/>
                <w:sz w:val="22"/>
                <w:szCs w:val="22"/>
                <w:lang w:eastAsia="en-US"/>
              </w:rPr>
              <w:t>Усп</w:t>
            </w:r>
            <w:proofErr w:type="spellEnd"/>
            <w:r w:rsidR="00606B68" w:rsidRPr="005277A8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5277A8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277A8">
              <w:rPr>
                <w:b/>
                <w:sz w:val="22"/>
                <w:szCs w:val="22"/>
                <w:lang w:eastAsia="en-US"/>
              </w:rPr>
              <w:t>Кач-</w:t>
            </w:r>
            <w:r w:rsidR="00606B68" w:rsidRPr="005277A8">
              <w:rPr>
                <w:b/>
                <w:sz w:val="22"/>
                <w:szCs w:val="22"/>
                <w:lang w:eastAsia="en-US"/>
              </w:rPr>
              <w:t>во</w:t>
            </w:r>
            <w:proofErr w:type="spellEnd"/>
            <w:r w:rsidR="00606B68" w:rsidRPr="005277A8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Ср.</w:t>
            </w:r>
            <w:r w:rsidR="00606B68" w:rsidRPr="005277A8">
              <w:rPr>
                <w:b/>
                <w:sz w:val="22"/>
                <w:szCs w:val="22"/>
                <w:lang w:eastAsia="en-US"/>
              </w:rPr>
              <w:t xml:space="preserve"> балл</w:t>
            </w:r>
          </w:p>
        </w:tc>
      </w:tr>
      <w:tr w:rsidR="00C502B1" w:rsidRPr="00606B68" w:rsidTr="00C502B1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 xml:space="preserve">Общество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5277A8" w:rsidRPr="00606B68" w:rsidTr="00C502B1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5277A8" w:rsidRPr="00606B68" w:rsidTr="00C502B1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tabs>
                <w:tab w:val="left" w:pos="176"/>
              </w:tabs>
              <w:spacing w:line="276" w:lineRule="auto"/>
              <w:ind w:left="-108" w:right="-2518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  <w:t>- 6%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+ 0,1</w:t>
            </w:r>
          </w:p>
        </w:tc>
      </w:tr>
      <w:tr w:rsidR="00C502B1" w:rsidRPr="00606B68" w:rsidTr="00C502B1">
        <w:trPr>
          <w:trHeight w:val="3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5277A8" w:rsidRPr="00606B68" w:rsidTr="00C502B1">
        <w:trPr>
          <w:trHeight w:val="2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</w:tr>
      <w:tr w:rsidR="005277A8" w:rsidRPr="00606B68" w:rsidTr="00C502B1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+ 28,4%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+ 0,5</w:t>
            </w:r>
          </w:p>
        </w:tc>
      </w:tr>
      <w:tr w:rsidR="00C502B1" w:rsidRPr="00606B68" w:rsidTr="00C502B1">
        <w:trPr>
          <w:trHeight w:val="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 xml:space="preserve">   4,5</w:t>
            </w:r>
          </w:p>
        </w:tc>
      </w:tr>
      <w:tr w:rsidR="005277A8" w:rsidRPr="00606B68" w:rsidTr="00C502B1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A8" w:rsidRPr="005277A8" w:rsidRDefault="005277A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A8" w:rsidRPr="00A84C95" w:rsidRDefault="005277A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A84C95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33.3%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84C95">
              <w:rPr>
                <w:sz w:val="22"/>
                <w:szCs w:val="22"/>
                <w:lang w:eastAsia="en-US"/>
              </w:rPr>
              <w:t>3.3</w:t>
            </w:r>
          </w:p>
        </w:tc>
      </w:tr>
      <w:tr w:rsidR="005277A8" w:rsidRPr="00606B68" w:rsidTr="00C502B1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A84C95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A84C95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4C95">
              <w:rPr>
                <w:b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A84C95" w:rsidRDefault="00A84C95" w:rsidP="007B064D">
            <w:pPr>
              <w:pStyle w:val="afa"/>
              <w:spacing w:line="27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84C9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4C9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4C95">
              <w:rPr>
                <w:b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A84C95" w:rsidRDefault="00A84C95" w:rsidP="007B064D">
            <w:pPr>
              <w:pStyle w:val="afa"/>
              <w:spacing w:line="27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84C9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4C9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4C95">
              <w:rPr>
                <w:b/>
                <w:sz w:val="22"/>
                <w:szCs w:val="22"/>
                <w:lang w:eastAsia="en-US"/>
              </w:rPr>
              <w:t>- 66,7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A84C95" w:rsidRDefault="00A84C95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4C95">
              <w:rPr>
                <w:b/>
                <w:sz w:val="22"/>
                <w:szCs w:val="22"/>
                <w:lang w:eastAsia="en-US"/>
              </w:rPr>
              <w:t>- 1,2</w:t>
            </w:r>
          </w:p>
        </w:tc>
      </w:tr>
      <w:tr w:rsidR="00C502B1" w:rsidRPr="00606B68" w:rsidTr="00C502B1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5277A8" w:rsidRPr="00606B68" w:rsidTr="00C502B1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5277A8" w:rsidRPr="00606B68" w:rsidTr="00C502B1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502B1" w:rsidRPr="00606B68" w:rsidTr="00C502B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5277A8" w:rsidRPr="00606B68" w:rsidTr="00C502B1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</w:t>
            </w:r>
          </w:p>
        </w:tc>
      </w:tr>
      <w:tr w:rsidR="005277A8" w:rsidRPr="00606B68" w:rsidTr="00C502B1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C502B1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C502B1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C502B1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C502B1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C502B1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C502B1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C502B1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C502B1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- 0,2</w:t>
            </w:r>
          </w:p>
        </w:tc>
      </w:tr>
      <w:tr w:rsidR="00C502B1" w:rsidRPr="00606B68" w:rsidTr="00C502B1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1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5277A8" w:rsidRPr="00606B68" w:rsidTr="00C502B1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192DC3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5277A8" w:rsidRPr="00606B68" w:rsidTr="00C502B1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606B68" w:rsidRDefault="00606B68" w:rsidP="007B06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7353F6" w:rsidRDefault="007353F6" w:rsidP="007B064D">
            <w:pPr>
              <w:pStyle w:val="afa"/>
              <w:spacing w:line="276" w:lineRule="auto"/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7353F6" w:rsidRDefault="007353F6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7353F6" w:rsidRDefault="007D438A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7353F6" w:rsidRDefault="007D438A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7353F6" w:rsidRDefault="007D438A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7353F6" w:rsidRDefault="007D438A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7353F6" w:rsidRDefault="007D438A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- 18,7%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7353F6" w:rsidRDefault="007D438A" w:rsidP="007B064D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- 0,2</w:t>
            </w:r>
          </w:p>
        </w:tc>
      </w:tr>
      <w:tr w:rsidR="005277A8" w:rsidRPr="00606B68" w:rsidTr="00C502B1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8" w:rsidRPr="005277A8" w:rsidRDefault="005277A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7.</w:t>
            </w:r>
          </w:p>
          <w:p w:rsidR="00606B68" w:rsidRPr="005277A8" w:rsidRDefault="00606B68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5277A8" w:rsidP="007B064D">
            <w:pPr>
              <w:pStyle w:val="a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277A8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277A8" w:rsidRPr="00606B68" w:rsidTr="00C502B1">
        <w:trPr>
          <w:trHeight w:val="1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8" w:rsidRPr="005277A8" w:rsidRDefault="00606B68" w:rsidP="007B06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C502B1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2B77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2B77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2B77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2B77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2B77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2B77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2B77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5277A8" w:rsidRDefault="002B7795" w:rsidP="007B064D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</w:tbl>
    <w:p w:rsidR="00142AFD" w:rsidRDefault="00142AFD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>
        <w:rPr>
          <w:sz w:val="24"/>
          <w:u w:val="single"/>
          <w:lang w:eastAsia="en-US"/>
        </w:rPr>
        <w:t>Русский язык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Максимальный балл – </w:t>
      </w:r>
      <w:r w:rsidR="00AE763A">
        <w:rPr>
          <w:sz w:val="24"/>
          <w:lang w:eastAsia="en-US"/>
        </w:rPr>
        <w:t>94 б. (Лунева Екатерина)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Минимальный балл –</w:t>
      </w:r>
      <w:r w:rsidR="00AE763A">
        <w:rPr>
          <w:sz w:val="24"/>
          <w:lang w:eastAsia="en-US"/>
        </w:rPr>
        <w:t xml:space="preserve"> 50 б. (</w:t>
      </w:r>
      <w:proofErr w:type="spellStart"/>
      <w:r w:rsidR="00AE763A">
        <w:rPr>
          <w:sz w:val="24"/>
          <w:lang w:eastAsia="en-US"/>
        </w:rPr>
        <w:t>Рабаданов</w:t>
      </w:r>
      <w:proofErr w:type="spellEnd"/>
      <w:r w:rsidR="00AE763A">
        <w:rPr>
          <w:sz w:val="24"/>
          <w:lang w:eastAsia="en-US"/>
        </w:rPr>
        <w:t xml:space="preserve"> Саид)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Средний балл – </w:t>
      </w:r>
      <w:r w:rsidR="003C507F">
        <w:rPr>
          <w:sz w:val="24"/>
          <w:lang w:eastAsia="en-US"/>
        </w:rPr>
        <w:t>72 б.</w:t>
      </w:r>
    </w:p>
    <w:p w:rsidR="00DC0D0D" w:rsidRDefault="00DC0D0D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>
        <w:rPr>
          <w:sz w:val="24"/>
          <w:u w:val="single"/>
          <w:lang w:eastAsia="en-US"/>
        </w:rPr>
        <w:t>Математика база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Максимальный балл – </w:t>
      </w:r>
      <w:r w:rsidR="003C507F">
        <w:rPr>
          <w:sz w:val="24"/>
          <w:lang w:eastAsia="en-US"/>
        </w:rPr>
        <w:t>19 / 5 (</w:t>
      </w:r>
      <w:proofErr w:type="spellStart"/>
      <w:r w:rsidR="003C507F">
        <w:rPr>
          <w:sz w:val="24"/>
          <w:lang w:eastAsia="en-US"/>
        </w:rPr>
        <w:t>Чижикова</w:t>
      </w:r>
      <w:proofErr w:type="spellEnd"/>
      <w:r w:rsidR="003C507F">
        <w:rPr>
          <w:sz w:val="24"/>
          <w:lang w:eastAsia="en-US"/>
        </w:rPr>
        <w:t xml:space="preserve"> Дарья)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Минимальный балл –</w:t>
      </w:r>
      <w:r w:rsidR="003C507F">
        <w:rPr>
          <w:sz w:val="24"/>
          <w:lang w:eastAsia="en-US"/>
        </w:rPr>
        <w:t xml:space="preserve"> 4 / 2 (</w:t>
      </w:r>
      <w:proofErr w:type="spellStart"/>
      <w:r w:rsidR="003C507F">
        <w:rPr>
          <w:sz w:val="24"/>
          <w:lang w:eastAsia="en-US"/>
        </w:rPr>
        <w:t>Демочкина</w:t>
      </w:r>
      <w:proofErr w:type="spellEnd"/>
      <w:r w:rsidR="003C507F">
        <w:rPr>
          <w:sz w:val="24"/>
          <w:lang w:eastAsia="en-US"/>
        </w:rPr>
        <w:t xml:space="preserve"> Алина)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Средний балл – </w:t>
      </w:r>
      <w:r w:rsidR="003C507F">
        <w:rPr>
          <w:sz w:val="24"/>
          <w:lang w:eastAsia="en-US"/>
        </w:rPr>
        <w:t>12 / 3,</w:t>
      </w:r>
      <w:r w:rsidR="0065257A">
        <w:rPr>
          <w:sz w:val="24"/>
          <w:lang w:eastAsia="en-US"/>
        </w:rPr>
        <w:t>7</w:t>
      </w:r>
    </w:p>
    <w:p w:rsidR="007B064D" w:rsidRDefault="007B064D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 w:rsidRPr="00CC0D4B">
        <w:rPr>
          <w:sz w:val="24"/>
          <w:u w:val="single"/>
          <w:lang w:eastAsia="en-US"/>
        </w:rPr>
        <w:t>Обществознание</w:t>
      </w:r>
    </w:p>
    <w:p w:rsidR="00355CCD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Максимальный балл –</w:t>
      </w:r>
      <w:r w:rsidR="00355CCD">
        <w:rPr>
          <w:sz w:val="24"/>
          <w:lang w:eastAsia="en-US"/>
        </w:rPr>
        <w:t xml:space="preserve"> 88 б. (Лунева Екатерина)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Минимальный балл – </w:t>
      </w:r>
      <w:r w:rsidR="00355CCD">
        <w:rPr>
          <w:sz w:val="24"/>
          <w:lang w:eastAsia="en-US"/>
        </w:rPr>
        <w:t>26 б (</w:t>
      </w:r>
      <w:proofErr w:type="spellStart"/>
      <w:r w:rsidR="00355CCD">
        <w:rPr>
          <w:sz w:val="24"/>
          <w:lang w:eastAsia="en-US"/>
        </w:rPr>
        <w:t>Кудиямагомедова</w:t>
      </w:r>
      <w:proofErr w:type="spellEnd"/>
      <w:r w:rsidR="00355CCD">
        <w:rPr>
          <w:sz w:val="24"/>
          <w:lang w:eastAsia="en-US"/>
        </w:rPr>
        <w:t xml:space="preserve"> Фатима)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Средний балл – 5</w:t>
      </w:r>
      <w:r w:rsidR="00355CCD">
        <w:rPr>
          <w:sz w:val="24"/>
          <w:lang w:eastAsia="en-US"/>
        </w:rPr>
        <w:t>5 б.</w:t>
      </w:r>
    </w:p>
    <w:p w:rsidR="00DC0D0D" w:rsidRDefault="00DC0D0D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 w:rsidRPr="00CC0D4B">
        <w:rPr>
          <w:sz w:val="24"/>
          <w:u w:val="single"/>
          <w:lang w:eastAsia="en-US"/>
        </w:rPr>
        <w:t>Физика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Максимальный балл – </w:t>
      </w:r>
      <w:r w:rsidR="00192DC3">
        <w:rPr>
          <w:sz w:val="24"/>
          <w:lang w:eastAsia="en-US"/>
        </w:rPr>
        <w:t>58 б. (</w:t>
      </w:r>
      <w:proofErr w:type="spellStart"/>
      <w:r w:rsidR="00192DC3">
        <w:rPr>
          <w:sz w:val="24"/>
          <w:lang w:eastAsia="en-US"/>
        </w:rPr>
        <w:t>Подлипный</w:t>
      </w:r>
      <w:proofErr w:type="spellEnd"/>
      <w:r w:rsidR="00192DC3">
        <w:rPr>
          <w:sz w:val="24"/>
          <w:lang w:eastAsia="en-US"/>
        </w:rPr>
        <w:t xml:space="preserve"> Денис)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Минимальный балл –</w:t>
      </w:r>
      <w:r w:rsidR="00192DC3">
        <w:rPr>
          <w:sz w:val="24"/>
          <w:lang w:eastAsia="en-US"/>
        </w:rPr>
        <w:t xml:space="preserve"> 30 б. (</w:t>
      </w:r>
      <w:proofErr w:type="spellStart"/>
      <w:r w:rsidR="00192DC3">
        <w:rPr>
          <w:sz w:val="24"/>
          <w:lang w:eastAsia="en-US"/>
        </w:rPr>
        <w:t>Алибалаев</w:t>
      </w:r>
      <w:proofErr w:type="spellEnd"/>
      <w:r w:rsidR="00192DC3">
        <w:rPr>
          <w:sz w:val="24"/>
          <w:lang w:eastAsia="en-US"/>
        </w:rPr>
        <w:t xml:space="preserve"> Магомед)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Средний балл – </w:t>
      </w:r>
      <w:r w:rsidR="00576522">
        <w:rPr>
          <w:sz w:val="24"/>
          <w:lang w:eastAsia="en-US"/>
        </w:rPr>
        <w:t>44 б.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>
        <w:rPr>
          <w:sz w:val="24"/>
          <w:u w:val="single"/>
          <w:lang w:eastAsia="en-US"/>
        </w:rPr>
        <w:lastRenderedPageBreak/>
        <w:t>Математика профиль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Максимальный балл – </w:t>
      </w:r>
      <w:r w:rsidR="003C507F">
        <w:rPr>
          <w:sz w:val="24"/>
          <w:lang w:eastAsia="en-US"/>
        </w:rPr>
        <w:t>72 б. (Силантьев Николай)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Минимальный балл –</w:t>
      </w:r>
      <w:r w:rsidR="003C507F">
        <w:rPr>
          <w:sz w:val="24"/>
          <w:lang w:eastAsia="en-US"/>
        </w:rPr>
        <w:t xml:space="preserve"> 18</w:t>
      </w:r>
      <w:r w:rsidR="00355CCD">
        <w:rPr>
          <w:sz w:val="24"/>
          <w:lang w:eastAsia="en-US"/>
        </w:rPr>
        <w:t xml:space="preserve"> б.</w:t>
      </w:r>
      <w:r w:rsidR="003C507F">
        <w:rPr>
          <w:sz w:val="24"/>
          <w:lang w:eastAsia="en-US"/>
        </w:rPr>
        <w:t xml:space="preserve"> (Будагова Милана)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Средний балл – </w:t>
      </w:r>
      <w:r>
        <w:rPr>
          <w:sz w:val="24"/>
          <w:lang w:eastAsia="en-US"/>
        </w:rPr>
        <w:t>44 б.</w:t>
      </w:r>
    </w:p>
    <w:p w:rsidR="007B064D" w:rsidRDefault="007B064D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>
        <w:rPr>
          <w:sz w:val="24"/>
          <w:u w:val="single"/>
          <w:lang w:eastAsia="en-US"/>
        </w:rPr>
        <w:t>История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Максимальный балл – </w:t>
      </w:r>
      <w:r w:rsidR="003C507F">
        <w:rPr>
          <w:sz w:val="24"/>
          <w:lang w:eastAsia="en-US"/>
        </w:rPr>
        <w:t xml:space="preserve">79 </w:t>
      </w:r>
      <w:r w:rsidR="00355CCD">
        <w:rPr>
          <w:sz w:val="24"/>
          <w:lang w:eastAsia="en-US"/>
        </w:rPr>
        <w:t xml:space="preserve">б. </w:t>
      </w:r>
      <w:r w:rsidR="003C507F">
        <w:rPr>
          <w:sz w:val="24"/>
          <w:lang w:eastAsia="en-US"/>
        </w:rPr>
        <w:t>(Лунева Екатерина)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Минимальный балл –</w:t>
      </w:r>
      <w:r w:rsidR="003C507F">
        <w:rPr>
          <w:sz w:val="24"/>
          <w:lang w:eastAsia="en-US"/>
        </w:rPr>
        <w:t xml:space="preserve"> 32 </w:t>
      </w:r>
      <w:r w:rsidR="00355CCD">
        <w:rPr>
          <w:sz w:val="24"/>
          <w:lang w:eastAsia="en-US"/>
        </w:rPr>
        <w:t xml:space="preserve">б. </w:t>
      </w:r>
      <w:r w:rsidR="003C507F">
        <w:rPr>
          <w:sz w:val="24"/>
          <w:lang w:eastAsia="en-US"/>
        </w:rPr>
        <w:t>(</w:t>
      </w:r>
      <w:proofErr w:type="spellStart"/>
      <w:r w:rsidR="003C507F">
        <w:rPr>
          <w:sz w:val="24"/>
          <w:lang w:eastAsia="en-US"/>
        </w:rPr>
        <w:t>Кудиямагомедова</w:t>
      </w:r>
      <w:proofErr w:type="spellEnd"/>
      <w:r w:rsidR="003C507F">
        <w:rPr>
          <w:sz w:val="24"/>
          <w:lang w:eastAsia="en-US"/>
        </w:rPr>
        <w:t xml:space="preserve"> Фатима)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Средний балл – </w:t>
      </w:r>
      <w:r>
        <w:rPr>
          <w:sz w:val="24"/>
          <w:lang w:eastAsia="en-US"/>
        </w:rPr>
        <w:t>56 б.</w:t>
      </w:r>
    </w:p>
    <w:p w:rsidR="007B064D" w:rsidRDefault="007B064D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>
        <w:rPr>
          <w:sz w:val="24"/>
          <w:u w:val="single"/>
          <w:lang w:eastAsia="en-US"/>
        </w:rPr>
        <w:t xml:space="preserve">Химия 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Максимальный балл – </w:t>
      </w:r>
      <w:r w:rsidR="003C507F">
        <w:rPr>
          <w:sz w:val="24"/>
          <w:lang w:eastAsia="en-US"/>
        </w:rPr>
        <w:t>68 б. (</w:t>
      </w:r>
      <w:proofErr w:type="spellStart"/>
      <w:r w:rsidR="003C507F">
        <w:rPr>
          <w:sz w:val="24"/>
          <w:lang w:eastAsia="en-US"/>
        </w:rPr>
        <w:t>Омарова</w:t>
      </w:r>
      <w:proofErr w:type="spellEnd"/>
      <w:r w:rsidR="003C507F">
        <w:rPr>
          <w:sz w:val="24"/>
          <w:lang w:eastAsia="en-US"/>
        </w:rPr>
        <w:t xml:space="preserve"> Марин)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Минимальный балл –</w:t>
      </w:r>
      <w:r w:rsidR="003C507F">
        <w:rPr>
          <w:sz w:val="24"/>
          <w:lang w:eastAsia="en-US"/>
        </w:rPr>
        <w:t xml:space="preserve"> 25 б. (</w:t>
      </w:r>
      <w:proofErr w:type="spellStart"/>
      <w:r w:rsidR="003C507F">
        <w:rPr>
          <w:sz w:val="24"/>
          <w:lang w:eastAsia="en-US"/>
        </w:rPr>
        <w:t>Демочкина</w:t>
      </w:r>
      <w:proofErr w:type="spellEnd"/>
      <w:r w:rsidR="003C507F">
        <w:rPr>
          <w:sz w:val="24"/>
          <w:lang w:eastAsia="en-US"/>
        </w:rPr>
        <w:t xml:space="preserve"> Алина)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Средний балл – </w:t>
      </w:r>
      <w:r>
        <w:rPr>
          <w:sz w:val="24"/>
          <w:lang w:eastAsia="en-US"/>
        </w:rPr>
        <w:t>45 б.</w:t>
      </w:r>
    </w:p>
    <w:p w:rsidR="007B064D" w:rsidRDefault="007B064D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>
        <w:rPr>
          <w:sz w:val="24"/>
          <w:u w:val="single"/>
          <w:lang w:eastAsia="en-US"/>
        </w:rPr>
        <w:t xml:space="preserve">Биология 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Максимальный балл – </w:t>
      </w:r>
      <w:r w:rsidR="00355CCD">
        <w:rPr>
          <w:sz w:val="24"/>
          <w:lang w:eastAsia="en-US"/>
        </w:rPr>
        <w:t>73 б. (</w:t>
      </w:r>
      <w:proofErr w:type="spellStart"/>
      <w:r w:rsidR="00355CCD">
        <w:rPr>
          <w:sz w:val="24"/>
          <w:lang w:eastAsia="en-US"/>
        </w:rPr>
        <w:t>Омарова</w:t>
      </w:r>
      <w:proofErr w:type="spellEnd"/>
      <w:r w:rsidR="00355CCD">
        <w:rPr>
          <w:sz w:val="24"/>
          <w:lang w:eastAsia="en-US"/>
        </w:rPr>
        <w:t xml:space="preserve"> Марин)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Минимальный балл –</w:t>
      </w:r>
      <w:r w:rsidR="00355CCD">
        <w:rPr>
          <w:sz w:val="24"/>
          <w:lang w:eastAsia="en-US"/>
        </w:rPr>
        <w:t xml:space="preserve"> 18 б. (</w:t>
      </w:r>
      <w:proofErr w:type="spellStart"/>
      <w:r w:rsidR="00355CCD">
        <w:rPr>
          <w:sz w:val="24"/>
          <w:lang w:eastAsia="en-US"/>
        </w:rPr>
        <w:t>Демочкина</w:t>
      </w:r>
      <w:proofErr w:type="spellEnd"/>
      <w:r w:rsidR="00355CCD">
        <w:rPr>
          <w:sz w:val="24"/>
          <w:lang w:eastAsia="en-US"/>
        </w:rPr>
        <w:t xml:space="preserve"> Алина)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Средний балл – </w:t>
      </w:r>
      <w:r w:rsidR="00355CCD">
        <w:rPr>
          <w:sz w:val="24"/>
          <w:lang w:eastAsia="en-US"/>
        </w:rPr>
        <w:t>42 б.</w:t>
      </w:r>
    </w:p>
    <w:p w:rsidR="007B064D" w:rsidRDefault="007B064D" w:rsidP="007B064D">
      <w:pPr>
        <w:pStyle w:val="afa"/>
        <w:spacing w:line="276" w:lineRule="auto"/>
        <w:ind w:firstLine="540"/>
        <w:rPr>
          <w:color w:val="FF0000"/>
          <w:sz w:val="24"/>
          <w:u w:val="single"/>
          <w:lang w:eastAsia="en-US"/>
        </w:rPr>
      </w:pPr>
    </w:p>
    <w:p w:rsidR="00CC0D4B" w:rsidRPr="00A84C95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 w:rsidRPr="00A84C95">
        <w:rPr>
          <w:sz w:val="24"/>
          <w:u w:val="single"/>
          <w:lang w:eastAsia="en-US"/>
        </w:rPr>
        <w:t>Английский язык</w:t>
      </w:r>
    </w:p>
    <w:p w:rsidR="0065257A" w:rsidRPr="00A84C95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A84C95">
        <w:rPr>
          <w:sz w:val="24"/>
          <w:lang w:eastAsia="en-US"/>
        </w:rPr>
        <w:t>Максимальный балл –</w:t>
      </w:r>
      <w:r w:rsidR="00A84C95" w:rsidRPr="00A84C95">
        <w:rPr>
          <w:sz w:val="24"/>
          <w:lang w:eastAsia="en-US"/>
        </w:rPr>
        <w:t xml:space="preserve"> 61 б. (</w:t>
      </w:r>
      <w:proofErr w:type="spellStart"/>
      <w:r w:rsidR="00A84C95" w:rsidRPr="00A84C95">
        <w:rPr>
          <w:sz w:val="24"/>
          <w:lang w:eastAsia="en-US"/>
        </w:rPr>
        <w:t>Чижикова</w:t>
      </w:r>
      <w:proofErr w:type="spellEnd"/>
      <w:r w:rsidR="00A84C95" w:rsidRPr="00A84C95">
        <w:rPr>
          <w:sz w:val="24"/>
          <w:lang w:eastAsia="en-US"/>
        </w:rPr>
        <w:t xml:space="preserve"> Дарья)</w:t>
      </w:r>
    </w:p>
    <w:p w:rsidR="0065257A" w:rsidRPr="00A84C95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A84C95">
        <w:rPr>
          <w:sz w:val="24"/>
          <w:lang w:eastAsia="en-US"/>
        </w:rPr>
        <w:t>Минимальный балл –</w:t>
      </w:r>
      <w:r w:rsidR="008E100E" w:rsidRPr="00A84C95">
        <w:rPr>
          <w:sz w:val="24"/>
          <w:lang w:eastAsia="en-US"/>
        </w:rPr>
        <w:t xml:space="preserve">  </w:t>
      </w:r>
      <w:r w:rsidR="00A84C95" w:rsidRPr="00A84C95">
        <w:rPr>
          <w:sz w:val="24"/>
          <w:lang w:eastAsia="en-US"/>
        </w:rPr>
        <w:t>39 б. (</w:t>
      </w:r>
      <w:proofErr w:type="spellStart"/>
      <w:r w:rsidR="00A84C95" w:rsidRPr="00A84C95">
        <w:rPr>
          <w:sz w:val="24"/>
          <w:lang w:eastAsia="en-US"/>
        </w:rPr>
        <w:t>Ашикмагомедова</w:t>
      </w:r>
      <w:proofErr w:type="spellEnd"/>
      <w:r w:rsidR="00A84C95" w:rsidRPr="00A84C95">
        <w:rPr>
          <w:sz w:val="24"/>
          <w:lang w:eastAsia="en-US"/>
        </w:rPr>
        <w:t xml:space="preserve"> Заира)</w:t>
      </w:r>
    </w:p>
    <w:p w:rsidR="00CC0D4B" w:rsidRPr="00A84C95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A84C95">
        <w:rPr>
          <w:sz w:val="24"/>
          <w:lang w:eastAsia="en-US"/>
        </w:rPr>
        <w:t xml:space="preserve">Средний балл – </w:t>
      </w:r>
      <w:r w:rsidR="0065257A" w:rsidRPr="00A84C95">
        <w:rPr>
          <w:sz w:val="24"/>
          <w:lang w:eastAsia="en-US"/>
        </w:rPr>
        <w:t xml:space="preserve"> </w:t>
      </w:r>
      <w:r w:rsidR="00A84C95" w:rsidRPr="00A84C95">
        <w:rPr>
          <w:sz w:val="24"/>
          <w:lang w:eastAsia="en-US"/>
        </w:rPr>
        <w:t>51 б.</w:t>
      </w:r>
    </w:p>
    <w:p w:rsidR="007B064D" w:rsidRDefault="007B064D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u w:val="single"/>
          <w:lang w:eastAsia="en-US"/>
        </w:rPr>
      </w:pPr>
      <w:r>
        <w:rPr>
          <w:sz w:val="24"/>
          <w:u w:val="single"/>
          <w:lang w:eastAsia="en-US"/>
        </w:rPr>
        <w:t>Информатика</w:t>
      </w:r>
    </w:p>
    <w:p w:rsidR="00CC0D4B" w:rsidRP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Максимальный балл – </w:t>
      </w:r>
      <w:r>
        <w:rPr>
          <w:sz w:val="24"/>
          <w:lang w:eastAsia="en-US"/>
        </w:rPr>
        <w:t>66 б. (Силантьев Н</w:t>
      </w:r>
      <w:r w:rsidR="003C507F">
        <w:rPr>
          <w:sz w:val="24"/>
          <w:lang w:eastAsia="en-US"/>
        </w:rPr>
        <w:t>иколай</w:t>
      </w:r>
      <w:r>
        <w:rPr>
          <w:sz w:val="24"/>
          <w:lang w:eastAsia="en-US"/>
        </w:rPr>
        <w:t>)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>Минимальный балл –</w:t>
      </w:r>
      <w:r>
        <w:rPr>
          <w:sz w:val="24"/>
          <w:lang w:eastAsia="en-US"/>
        </w:rPr>
        <w:t xml:space="preserve"> 66 б.</w:t>
      </w:r>
    </w:p>
    <w:p w:rsidR="00CC0D4B" w:rsidRDefault="00CC0D4B" w:rsidP="007B064D">
      <w:pPr>
        <w:pStyle w:val="afa"/>
        <w:spacing w:line="276" w:lineRule="auto"/>
        <w:ind w:firstLine="540"/>
        <w:rPr>
          <w:sz w:val="24"/>
          <w:lang w:eastAsia="en-US"/>
        </w:rPr>
      </w:pPr>
      <w:r w:rsidRPr="00CC0D4B">
        <w:rPr>
          <w:sz w:val="24"/>
          <w:lang w:eastAsia="en-US"/>
        </w:rPr>
        <w:t xml:space="preserve">Средний балл – </w:t>
      </w:r>
      <w:r>
        <w:rPr>
          <w:sz w:val="24"/>
          <w:lang w:eastAsia="en-US"/>
        </w:rPr>
        <w:t>66 б.</w:t>
      </w:r>
    </w:p>
    <w:p w:rsidR="007B064D" w:rsidRDefault="007B064D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D0D" w:rsidRDefault="00DC0D0D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D0D" w:rsidRDefault="00DC0D0D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B68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0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7A" w:rsidRPr="0065257A" w:rsidRDefault="0065257A" w:rsidP="007B064D">
      <w:pPr>
        <w:pStyle w:val="af5"/>
        <w:numPr>
          <w:ilvl w:val="0"/>
          <w:numId w:val="23"/>
        </w:numPr>
        <w:tabs>
          <w:tab w:val="left" w:pos="279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57A">
        <w:rPr>
          <w:rFonts w:ascii="Times New Roman" w:hAnsi="Times New Roman" w:cs="Times New Roman"/>
          <w:sz w:val="24"/>
          <w:szCs w:val="24"/>
        </w:rPr>
        <w:t>Все выпускники 11 класса успешно сдали русский язык, а математику базового уровня не сдали 3 выпускницы (</w:t>
      </w:r>
      <w:proofErr w:type="spellStart"/>
      <w:r w:rsidRPr="0065257A">
        <w:rPr>
          <w:rFonts w:ascii="Times New Roman" w:hAnsi="Times New Roman" w:cs="Times New Roman"/>
          <w:sz w:val="24"/>
          <w:szCs w:val="24"/>
        </w:rPr>
        <w:t>Кудиямагомедова</w:t>
      </w:r>
      <w:proofErr w:type="spellEnd"/>
      <w:r w:rsidRPr="0065257A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65257A"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 w:rsidRPr="0065257A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65257A">
        <w:rPr>
          <w:rFonts w:ascii="Times New Roman" w:hAnsi="Times New Roman" w:cs="Times New Roman"/>
          <w:sz w:val="24"/>
          <w:szCs w:val="24"/>
        </w:rPr>
        <w:t>Демочкина</w:t>
      </w:r>
      <w:proofErr w:type="spellEnd"/>
      <w:r w:rsidRPr="0065257A">
        <w:rPr>
          <w:rFonts w:ascii="Times New Roman" w:hAnsi="Times New Roman" w:cs="Times New Roman"/>
          <w:sz w:val="24"/>
          <w:szCs w:val="24"/>
        </w:rPr>
        <w:t xml:space="preserve"> А). После пересдачи в резервный день 25 июня, </w:t>
      </w:r>
      <w:proofErr w:type="spellStart"/>
      <w:r w:rsidRPr="0065257A"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 w:rsidRPr="0065257A">
        <w:rPr>
          <w:rFonts w:ascii="Times New Roman" w:hAnsi="Times New Roman" w:cs="Times New Roman"/>
          <w:sz w:val="24"/>
          <w:szCs w:val="24"/>
        </w:rPr>
        <w:t xml:space="preserve"> Диана получила </w:t>
      </w:r>
      <w:r>
        <w:rPr>
          <w:rFonts w:ascii="Times New Roman" w:hAnsi="Times New Roman" w:cs="Times New Roman"/>
          <w:sz w:val="24"/>
          <w:szCs w:val="24"/>
        </w:rPr>
        <w:t>аттестат</w:t>
      </w:r>
      <w:r w:rsidRPr="0065257A">
        <w:rPr>
          <w:rFonts w:ascii="Times New Roman" w:hAnsi="Times New Roman" w:cs="Times New Roman"/>
          <w:sz w:val="24"/>
          <w:szCs w:val="24"/>
        </w:rPr>
        <w:t xml:space="preserve">. А две другие выпускницы не получили аттестат и будут иметь возможность пересдать математику в сентябре 2018 года. В 2016 – 2017 учебном году одна ученица </w:t>
      </w:r>
      <w:r w:rsidRPr="006525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257A">
        <w:rPr>
          <w:rFonts w:ascii="Times New Roman" w:hAnsi="Times New Roman" w:cs="Times New Roman"/>
          <w:sz w:val="24"/>
          <w:szCs w:val="24"/>
        </w:rPr>
        <w:t>Фоминова Юлия осталась без аттестата и пересдавала в сентябре 2017 года.</w:t>
      </w:r>
    </w:p>
    <w:p w:rsidR="00142AFD" w:rsidRPr="00142AFD" w:rsidRDefault="00142AFD" w:rsidP="007B064D">
      <w:pPr>
        <w:pStyle w:val="af5"/>
        <w:numPr>
          <w:ilvl w:val="0"/>
          <w:numId w:val="23"/>
        </w:num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AFD">
        <w:rPr>
          <w:rFonts w:ascii="Times New Roman" w:hAnsi="Times New Roman" w:cs="Times New Roman"/>
          <w:sz w:val="24"/>
          <w:szCs w:val="24"/>
        </w:rPr>
        <w:t xml:space="preserve">Средние баллы по всем предметам сильно не изменились. Учащиеся 11 класса успешнее сдали </w:t>
      </w:r>
      <w:r w:rsidR="00A90C94">
        <w:rPr>
          <w:rFonts w:ascii="Times New Roman" w:hAnsi="Times New Roman" w:cs="Times New Roman"/>
          <w:sz w:val="24"/>
          <w:szCs w:val="24"/>
        </w:rPr>
        <w:t>русский язык и историю</w:t>
      </w:r>
      <w:r w:rsidRPr="00142AFD">
        <w:rPr>
          <w:rFonts w:ascii="Times New Roman" w:hAnsi="Times New Roman" w:cs="Times New Roman"/>
          <w:sz w:val="24"/>
          <w:szCs w:val="24"/>
        </w:rPr>
        <w:t>.</w:t>
      </w:r>
    </w:p>
    <w:p w:rsidR="00142AFD" w:rsidRPr="00142AFD" w:rsidRDefault="00142AFD" w:rsidP="007B064D">
      <w:pPr>
        <w:pStyle w:val="af5"/>
        <w:numPr>
          <w:ilvl w:val="0"/>
          <w:numId w:val="23"/>
        </w:num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AFD">
        <w:rPr>
          <w:rFonts w:ascii="Times New Roman" w:hAnsi="Times New Roman" w:cs="Times New Roman"/>
          <w:sz w:val="24"/>
          <w:szCs w:val="24"/>
        </w:rPr>
        <w:t>Вызывает тревогу математика профильного уровня</w:t>
      </w:r>
      <w:r w:rsidR="00A90C94" w:rsidRPr="00A90C94">
        <w:rPr>
          <w:rFonts w:ascii="Times New Roman" w:hAnsi="Times New Roman" w:cs="Times New Roman"/>
          <w:sz w:val="24"/>
          <w:szCs w:val="24"/>
        </w:rPr>
        <w:t xml:space="preserve"> </w:t>
      </w:r>
      <w:r w:rsidR="00A90C94">
        <w:rPr>
          <w:rFonts w:ascii="Times New Roman" w:hAnsi="Times New Roman" w:cs="Times New Roman"/>
          <w:sz w:val="24"/>
          <w:szCs w:val="24"/>
        </w:rPr>
        <w:t>(н</w:t>
      </w:r>
      <w:r w:rsidR="00A90C94" w:rsidRPr="00142AFD">
        <w:rPr>
          <w:rFonts w:ascii="Times New Roman" w:hAnsi="Times New Roman" w:cs="Times New Roman"/>
          <w:sz w:val="24"/>
          <w:szCs w:val="24"/>
        </w:rPr>
        <w:t>е преодолел</w:t>
      </w:r>
      <w:r w:rsidR="00A90C94">
        <w:rPr>
          <w:rFonts w:ascii="Times New Roman" w:hAnsi="Times New Roman" w:cs="Times New Roman"/>
          <w:sz w:val="24"/>
          <w:szCs w:val="24"/>
        </w:rPr>
        <w:t>а</w:t>
      </w:r>
      <w:r w:rsidR="00A90C94" w:rsidRPr="00142AFD">
        <w:rPr>
          <w:rFonts w:ascii="Times New Roman" w:hAnsi="Times New Roman" w:cs="Times New Roman"/>
          <w:sz w:val="24"/>
          <w:szCs w:val="24"/>
        </w:rPr>
        <w:t xml:space="preserve"> ми</w:t>
      </w:r>
      <w:r w:rsidR="00A90C94">
        <w:rPr>
          <w:rFonts w:ascii="Times New Roman" w:hAnsi="Times New Roman" w:cs="Times New Roman"/>
          <w:sz w:val="24"/>
          <w:szCs w:val="24"/>
        </w:rPr>
        <w:t>нимальный порог баллов – 1 учащаяся), химия (н</w:t>
      </w:r>
      <w:r w:rsidR="00A90C94" w:rsidRPr="00142AFD">
        <w:rPr>
          <w:rFonts w:ascii="Times New Roman" w:hAnsi="Times New Roman" w:cs="Times New Roman"/>
          <w:sz w:val="24"/>
          <w:szCs w:val="24"/>
        </w:rPr>
        <w:t>е преодолел</w:t>
      </w:r>
      <w:r w:rsidR="00A90C94">
        <w:rPr>
          <w:rFonts w:ascii="Times New Roman" w:hAnsi="Times New Roman" w:cs="Times New Roman"/>
          <w:sz w:val="24"/>
          <w:szCs w:val="24"/>
        </w:rPr>
        <w:t>и</w:t>
      </w:r>
      <w:r w:rsidR="00A90C94" w:rsidRPr="00142AFD">
        <w:rPr>
          <w:rFonts w:ascii="Times New Roman" w:hAnsi="Times New Roman" w:cs="Times New Roman"/>
          <w:sz w:val="24"/>
          <w:szCs w:val="24"/>
        </w:rPr>
        <w:t xml:space="preserve"> ми</w:t>
      </w:r>
      <w:r w:rsidR="00A90C94">
        <w:rPr>
          <w:rFonts w:ascii="Times New Roman" w:hAnsi="Times New Roman" w:cs="Times New Roman"/>
          <w:sz w:val="24"/>
          <w:szCs w:val="24"/>
        </w:rPr>
        <w:t>нимальный порог баллов – 3 учащихся), биология (н</w:t>
      </w:r>
      <w:r w:rsidR="00A90C94" w:rsidRPr="00142AFD">
        <w:rPr>
          <w:rFonts w:ascii="Times New Roman" w:hAnsi="Times New Roman" w:cs="Times New Roman"/>
          <w:sz w:val="24"/>
          <w:szCs w:val="24"/>
        </w:rPr>
        <w:t>е преодолел</w:t>
      </w:r>
      <w:r w:rsidR="00A90C94">
        <w:rPr>
          <w:rFonts w:ascii="Times New Roman" w:hAnsi="Times New Roman" w:cs="Times New Roman"/>
          <w:sz w:val="24"/>
          <w:szCs w:val="24"/>
        </w:rPr>
        <w:t>и</w:t>
      </w:r>
      <w:r w:rsidR="00A90C94" w:rsidRPr="00142AFD">
        <w:rPr>
          <w:rFonts w:ascii="Times New Roman" w:hAnsi="Times New Roman" w:cs="Times New Roman"/>
          <w:sz w:val="24"/>
          <w:szCs w:val="24"/>
        </w:rPr>
        <w:t xml:space="preserve"> ми</w:t>
      </w:r>
      <w:r w:rsidR="00A90C94">
        <w:rPr>
          <w:rFonts w:ascii="Times New Roman" w:hAnsi="Times New Roman" w:cs="Times New Roman"/>
          <w:sz w:val="24"/>
          <w:szCs w:val="24"/>
        </w:rPr>
        <w:t>нимальный порог баллов – 2 учащихся), и обществознание (н</w:t>
      </w:r>
      <w:r w:rsidR="00A90C94" w:rsidRPr="00142AFD">
        <w:rPr>
          <w:rFonts w:ascii="Times New Roman" w:hAnsi="Times New Roman" w:cs="Times New Roman"/>
          <w:sz w:val="24"/>
          <w:szCs w:val="24"/>
        </w:rPr>
        <w:t>е преодолел</w:t>
      </w:r>
      <w:r w:rsidR="00A90C94">
        <w:rPr>
          <w:rFonts w:ascii="Times New Roman" w:hAnsi="Times New Roman" w:cs="Times New Roman"/>
          <w:sz w:val="24"/>
          <w:szCs w:val="24"/>
        </w:rPr>
        <w:t>и</w:t>
      </w:r>
      <w:r w:rsidR="00A90C94" w:rsidRPr="00142AFD">
        <w:rPr>
          <w:rFonts w:ascii="Times New Roman" w:hAnsi="Times New Roman" w:cs="Times New Roman"/>
          <w:sz w:val="24"/>
          <w:szCs w:val="24"/>
        </w:rPr>
        <w:t xml:space="preserve"> ми</w:t>
      </w:r>
      <w:r w:rsidR="00A90C94">
        <w:rPr>
          <w:rFonts w:ascii="Times New Roman" w:hAnsi="Times New Roman" w:cs="Times New Roman"/>
          <w:sz w:val="24"/>
          <w:szCs w:val="24"/>
        </w:rPr>
        <w:t>нимальный порог баллов – 2 учащихся)</w:t>
      </w:r>
      <w:r w:rsidRPr="00142AFD">
        <w:rPr>
          <w:rFonts w:ascii="Times New Roman" w:hAnsi="Times New Roman" w:cs="Times New Roman"/>
          <w:sz w:val="24"/>
          <w:szCs w:val="24"/>
        </w:rPr>
        <w:t>.</w:t>
      </w:r>
    </w:p>
    <w:p w:rsidR="00142AFD" w:rsidRPr="00142AFD" w:rsidRDefault="00142AFD" w:rsidP="007B064D">
      <w:pPr>
        <w:tabs>
          <w:tab w:val="lef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AFD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</w:p>
    <w:p w:rsidR="00142AFD" w:rsidRPr="00142AFD" w:rsidRDefault="00142AFD" w:rsidP="007B064D">
      <w:pPr>
        <w:pStyle w:val="af5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42AFD">
        <w:rPr>
          <w:rFonts w:ascii="Times New Roman" w:hAnsi="Times New Roman" w:cs="Times New Roman"/>
          <w:kern w:val="1"/>
          <w:sz w:val="24"/>
          <w:szCs w:val="24"/>
        </w:rPr>
        <w:t>В 201</w:t>
      </w:r>
      <w:r w:rsidR="00A90C94">
        <w:rPr>
          <w:rFonts w:ascii="Times New Roman" w:hAnsi="Times New Roman" w:cs="Times New Roman"/>
          <w:kern w:val="1"/>
          <w:sz w:val="24"/>
          <w:szCs w:val="24"/>
        </w:rPr>
        <w:t>8</w:t>
      </w:r>
      <w:r w:rsidRPr="00142AFD">
        <w:rPr>
          <w:rFonts w:ascii="Times New Roman" w:hAnsi="Times New Roman" w:cs="Times New Roman"/>
          <w:kern w:val="1"/>
          <w:sz w:val="24"/>
          <w:szCs w:val="24"/>
        </w:rPr>
        <w:t>-201</w:t>
      </w:r>
      <w:r w:rsidR="00A90C94">
        <w:rPr>
          <w:rFonts w:ascii="Times New Roman" w:hAnsi="Times New Roman" w:cs="Times New Roman"/>
          <w:kern w:val="1"/>
          <w:sz w:val="24"/>
          <w:szCs w:val="24"/>
        </w:rPr>
        <w:t>9</w:t>
      </w:r>
      <w:r w:rsidRPr="00142AFD">
        <w:rPr>
          <w:rFonts w:ascii="Times New Roman" w:hAnsi="Times New Roman" w:cs="Times New Roman"/>
          <w:kern w:val="1"/>
          <w:sz w:val="24"/>
          <w:szCs w:val="24"/>
        </w:rPr>
        <w:t xml:space="preserve"> учебном году следует вести подготовку к математике (профильный уровень</w:t>
      </w:r>
      <w:proofErr w:type="gramStart"/>
      <w:r w:rsidRPr="00142AFD">
        <w:rPr>
          <w:rFonts w:ascii="Times New Roman" w:hAnsi="Times New Roman" w:cs="Times New Roman"/>
          <w:kern w:val="1"/>
          <w:sz w:val="24"/>
          <w:szCs w:val="24"/>
        </w:rPr>
        <w:t xml:space="preserve"> )</w:t>
      </w:r>
      <w:proofErr w:type="gramEnd"/>
      <w:r w:rsidR="00A90C94">
        <w:rPr>
          <w:rFonts w:ascii="Times New Roman" w:hAnsi="Times New Roman" w:cs="Times New Roman"/>
          <w:kern w:val="1"/>
          <w:sz w:val="24"/>
          <w:szCs w:val="24"/>
        </w:rPr>
        <w:t>, химии, биологии и обществознанию</w:t>
      </w:r>
      <w:r w:rsidRPr="00142AFD">
        <w:rPr>
          <w:rFonts w:ascii="Times New Roman" w:hAnsi="Times New Roman" w:cs="Times New Roman"/>
          <w:kern w:val="1"/>
          <w:sz w:val="24"/>
          <w:szCs w:val="24"/>
        </w:rPr>
        <w:t xml:space="preserve"> более эффективно, обращая особое внимание на индивидуальную работу с выпускниками.</w:t>
      </w:r>
    </w:p>
    <w:p w:rsidR="00142AFD" w:rsidRPr="00142AFD" w:rsidRDefault="00142AFD" w:rsidP="007B064D">
      <w:pPr>
        <w:pStyle w:val="af5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42AFD">
        <w:rPr>
          <w:rFonts w:ascii="Times New Roman" w:hAnsi="Times New Roman" w:cs="Times New Roman"/>
          <w:kern w:val="1"/>
          <w:sz w:val="24"/>
          <w:szCs w:val="24"/>
        </w:rPr>
        <w:t xml:space="preserve">Активизировать разъяснительную работу с выпускниками и их родителями о необязательности выбора </w:t>
      </w:r>
      <w:r w:rsidR="00A90C94">
        <w:rPr>
          <w:rFonts w:ascii="Times New Roman" w:hAnsi="Times New Roman" w:cs="Times New Roman"/>
          <w:kern w:val="1"/>
          <w:sz w:val="24"/>
          <w:szCs w:val="24"/>
        </w:rPr>
        <w:t>предметов.</w:t>
      </w:r>
    </w:p>
    <w:p w:rsidR="00142AFD" w:rsidRPr="00142AFD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FD">
        <w:rPr>
          <w:rFonts w:ascii="Times New Roman" w:hAnsi="Times New Roman" w:cs="Times New Roman"/>
          <w:b/>
          <w:sz w:val="24"/>
          <w:szCs w:val="24"/>
        </w:rPr>
        <w:t>Результаты ЕГЭ медалистов 201</w:t>
      </w:r>
      <w:r w:rsidR="00BD0619" w:rsidRPr="00142AFD">
        <w:rPr>
          <w:rFonts w:ascii="Times New Roman" w:hAnsi="Times New Roman" w:cs="Times New Roman"/>
          <w:b/>
          <w:sz w:val="24"/>
          <w:szCs w:val="24"/>
        </w:rPr>
        <w:t>8</w:t>
      </w:r>
      <w:r w:rsidRPr="00142AF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6B68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 </w:t>
      </w:r>
      <w:r w:rsidR="00142AFD">
        <w:rPr>
          <w:rFonts w:ascii="Times New Roman" w:hAnsi="Times New Roman" w:cs="Times New Roman"/>
          <w:sz w:val="24"/>
          <w:szCs w:val="24"/>
        </w:rPr>
        <w:t>П</w:t>
      </w:r>
      <w:r w:rsidRPr="00606B68">
        <w:rPr>
          <w:rFonts w:ascii="Times New Roman" w:hAnsi="Times New Roman" w:cs="Times New Roman"/>
          <w:sz w:val="24"/>
          <w:szCs w:val="24"/>
        </w:rPr>
        <w:t>о результатам ЕГЭ-201</w:t>
      </w:r>
      <w:r w:rsidR="00142AFD">
        <w:rPr>
          <w:rFonts w:ascii="Times New Roman" w:hAnsi="Times New Roman" w:cs="Times New Roman"/>
          <w:sz w:val="24"/>
          <w:szCs w:val="24"/>
        </w:rPr>
        <w:t>8</w:t>
      </w:r>
      <w:r w:rsidRPr="00606B68">
        <w:rPr>
          <w:rFonts w:ascii="Times New Roman" w:hAnsi="Times New Roman" w:cs="Times New Roman"/>
          <w:sz w:val="24"/>
          <w:szCs w:val="24"/>
        </w:rPr>
        <w:t xml:space="preserve"> все 6 медалистов  подтвердили объективность оценивания своих учебных достижений</w:t>
      </w:r>
    </w:p>
    <w:p w:rsidR="00DC0D0D" w:rsidRPr="00606B68" w:rsidRDefault="00DC0D0D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29"/>
        <w:gridCol w:w="1392"/>
        <w:gridCol w:w="1306"/>
        <w:gridCol w:w="1843"/>
        <w:gridCol w:w="4677"/>
      </w:tblGrid>
      <w:tr w:rsidR="00606B68" w:rsidRPr="00606B68" w:rsidTr="00142A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606B68" w:rsidRDefault="00606B68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606B68" w:rsidRDefault="00606B68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8">
              <w:rPr>
                <w:rFonts w:ascii="Times New Roman" w:hAnsi="Times New Roman" w:cs="Times New Roman"/>
                <w:sz w:val="24"/>
                <w:szCs w:val="24"/>
              </w:rPr>
              <w:t>Ф.И. медалистов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606B68" w:rsidRDefault="00606B68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8" w:rsidRPr="00606B68" w:rsidRDefault="00606B68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8">
              <w:rPr>
                <w:rFonts w:ascii="Times New Roman" w:hAnsi="Times New Roman" w:cs="Times New Roman"/>
                <w:sz w:val="24"/>
                <w:szCs w:val="24"/>
              </w:rPr>
              <w:t>Математика (кол-во баллов)</w:t>
            </w:r>
          </w:p>
        </w:tc>
      </w:tr>
      <w:tr w:rsidR="00D503BF" w:rsidRPr="00606B68" w:rsidTr="00142AFD">
        <w:trPr>
          <w:trHeight w:val="2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D503BF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53">
              <w:rPr>
                <w:rFonts w:ascii="Times New Roman" w:hAnsi="Times New Roman" w:cs="Times New Roman"/>
                <w:sz w:val="24"/>
                <w:szCs w:val="24"/>
              </w:rPr>
              <w:t>Лунева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5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(базовый уровень) </w:t>
            </w:r>
          </w:p>
        </w:tc>
      </w:tr>
      <w:tr w:rsidR="00D503BF" w:rsidRPr="00606B68" w:rsidTr="00142AFD">
        <w:trPr>
          <w:trHeight w:val="3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D503BF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5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5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/3 (профильный уровень)</w:t>
            </w:r>
          </w:p>
        </w:tc>
      </w:tr>
      <w:tr w:rsidR="00D503BF" w:rsidRPr="00606B68" w:rsidTr="00142A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D503BF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53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E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53"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(базовый уровень)</w:t>
            </w:r>
          </w:p>
        </w:tc>
      </w:tr>
      <w:tr w:rsidR="00D503BF" w:rsidRPr="00606B68" w:rsidTr="00142A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D503BF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53">
              <w:rPr>
                <w:rFonts w:ascii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 w:rsidRPr="00BE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53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(базовый уровень)</w:t>
            </w:r>
          </w:p>
        </w:tc>
      </w:tr>
      <w:tr w:rsidR="00D503BF" w:rsidRPr="00606B68" w:rsidTr="00142A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606B68" w:rsidRDefault="00D503BF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53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53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(базовый уровень)</w:t>
            </w:r>
          </w:p>
        </w:tc>
      </w:tr>
      <w:tr w:rsidR="00D503BF" w:rsidRPr="00606B68" w:rsidTr="00142A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606B68" w:rsidRDefault="00D503BF" w:rsidP="007B0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53">
              <w:rPr>
                <w:rFonts w:ascii="Times New Roman" w:hAnsi="Times New Roman" w:cs="Times New Roman"/>
                <w:sz w:val="24"/>
                <w:szCs w:val="24"/>
              </w:rPr>
              <w:t>Штанчаева</w:t>
            </w:r>
            <w:proofErr w:type="spellEnd"/>
            <w:r w:rsidRPr="00BE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BE7453" w:rsidRDefault="00D503BF" w:rsidP="007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53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606B68" w:rsidRDefault="00142AFD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(базовый уровень)</w:t>
            </w:r>
          </w:p>
        </w:tc>
      </w:tr>
    </w:tbl>
    <w:p w:rsidR="00606B68" w:rsidRPr="00606B68" w:rsidRDefault="00606B68" w:rsidP="007B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68" w:rsidRPr="00BD0619" w:rsidRDefault="00606B68" w:rsidP="007B06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0619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A90C94">
        <w:rPr>
          <w:rFonts w:ascii="Times New Roman" w:hAnsi="Times New Roman" w:cs="Times New Roman"/>
          <w:b/>
          <w:sz w:val="24"/>
          <w:szCs w:val="24"/>
        </w:rPr>
        <w:t>8</w:t>
      </w:r>
      <w:r w:rsidRPr="00BD0619">
        <w:rPr>
          <w:rFonts w:ascii="Times New Roman" w:hAnsi="Times New Roman" w:cs="Times New Roman"/>
          <w:b/>
          <w:sz w:val="24"/>
          <w:szCs w:val="24"/>
        </w:rPr>
        <w:t>-201</w:t>
      </w:r>
      <w:r w:rsidR="00A90C94">
        <w:rPr>
          <w:rFonts w:ascii="Times New Roman" w:hAnsi="Times New Roman" w:cs="Times New Roman"/>
          <w:b/>
          <w:sz w:val="24"/>
          <w:szCs w:val="24"/>
        </w:rPr>
        <w:t>9</w:t>
      </w:r>
      <w:r w:rsidRPr="00BD061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06B68" w:rsidRPr="00606B68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>1. Продолжать подготовку к ЕГЭ учащихся 10-11 классов по русскому языку и математике,  на основании анализа результатов ЕГЭ и ОГЭ – 201</w:t>
      </w:r>
      <w:r w:rsidR="00A90C94">
        <w:rPr>
          <w:rFonts w:ascii="Times New Roman" w:hAnsi="Times New Roman" w:cs="Times New Roman"/>
          <w:sz w:val="24"/>
          <w:szCs w:val="24"/>
        </w:rPr>
        <w:t>7</w:t>
      </w:r>
      <w:r w:rsidRPr="00606B68">
        <w:rPr>
          <w:rFonts w:ascii="Times New Roman" w:hAnsi="Times New Roman" w:cs="Times New Roman"/>
          <w:sz w:val="24"/>
          <w:szCs w:val="24"/>
        </w:rPr>
        <w:t>-201</w:t>
      </w:r>
      <w:r w:rsidR="00A90C94">
        <w:rPr>
          <w:rFonts w:ascii="Times New Roman" w:hAnsi="Times New Roman" w:cs="Times New Roman"/>
          <w:sz w:val="24"/>
          <w:szCs w:val="24"/>
        </w:rPr>
        <w:t>8</w:t>
      </w:r>
      <w:r w:rsidRPr="00606B68">
        <w:rPr>
          <w:rFonts w:ascii="Times New Roman" w:hAnsi="Times New Roman" w:cs="Times New Roman"/>
          <w:sz w:val="24"/>
          <w:szCs w:val="24"/>
        </w:rPr>
        <w:t xml:space="preserve"> в заданном ключе. Проводить дополнительные консультации по предметам согласно плану школы мероприятий, направленных на подготовку к ЕГЭ- 201</w:t>
      </w:r>
      <w:r w:rsidR="00A90C94">
        <w:rPr>
          <w:rFonts w:ascii="Times New Roman" w:hAnsi="Times New Roman" w:cs="Times New Roman"/>
          <w:sz w:val="24"/>
          <w:szCs w:val="24"/>
        </w:rPr>
        <w:t>9</w:t>
      </w:r>
      <w:r w:rsidRPr="00606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B68" w:rsidRPr="00606B68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>2. Заблаговременно выявить учащихся «группы риска» по различным предметам и составить личностно-ориентированные планы подготовки к ЕГЭ.</w:t>
      </w:r>
    </w:p>
    <w:p w:rsidR="00606B68" w:rsidRPr="00606B68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 3. Усилить контроль посещаемости учащимися дополнительных консультаций учителей - предметников по подготовке к ЕГЭ. </w:t>
      </w:r>
    </w:p>
    <w:p w:rsidR="00606B68" w:rsidRPr="00606B68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4. Уделить особое внимание </w:t>
      </w:r>
      <w:proofErr w:type="spellStart"/>
      <w:r w:rsidRPr="00606B6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06B68">
        <w:rPr>
          <w:rFonts w:ascii="Times New Roman" w:hAnsi="Times New Roman" w:cs="Times New Roman"/>
          <w:sz w:val="24"/>
          <w:szCs w:val="24"/>
        </w:rPr>
        <w:t xml:space="preserve"> работе с учащимися школы, с целью заблаговременного выбора ВУЗа и будущей профессии, а, следовательно, планомерной подготовки к ЕГЭ.</w:t>
      </w:r>
    </w:p>
    <w:p w:rsidR="00606B68" w:rsidRPr="00606B68" w:rsidRDefault="00606B68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 5. Регулярно проводить инструктаж учащихся 11</w:t>
      </w:r>
      <w:r w:rsidR="00A90C94">
        <w:rPr>
          <w:rFonts w:ascii="Times New Roman" w:hAnsi="Times New Roman" w:cs="Times New Roman"/>
          <w:sz w:val="24"/>
          <w:szCs w:val="24"/>
        </w:rPr>
        <w:t xml:space="preserve">-х </w:t>
      </w:r>
      <w:r w:rsidRPr="00606B6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90C94">
        <w:rPr>
          <w:rFonts w:ascii="Times New Roman" w:hAnsi="Times New Roman" w:cs="Times New Roman"/>
          <w:sz w:val="24"/>
          <w:szCs w:val="24"/>
        </w:rPr>
        <w:t>ов</w:t>
      </w:r>
      <w:r w:rsidRPr="00606B68">
        <w:rPr>
          <w:rFonts w:ascii="Times New Roman" w:hAnsi="Times New Roman" w:cs="Times New Roman"/>
          <w:sz w:val="24"/>
          <w:szCs w:val="24"/>
        </w:rPr>
        <w:t xml:space="preserve"> школы по заполнению бланков ЕГЭ и правилам проведения процедуры ЕГЭ.</w:t>
      </w:r>
    </w:p>
    <w:p w:rsidR="00606B68" w:rsidRPr="00606B68" w:rsidRDefault="00606B68" w:rsidP="007B064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 6. Регулярно проводить беседы с родителями учащихся по вопросам ЕГЭ-201</w:t>
      </w:r>
      <w:r w:rsidR="00A90C94">
        <w:rPr>
          <w:rFonts w:ascii="Times New Roman" w:hAnsi="Times New Roman" w:cs="Times New Roman"/>
          <w:sz w:val="24"/>
          <w:szCs w:val="24"/>
        </w:rPr>
        <w:t>9</w:t>
      </w:r>
      <w:r w:rsidRPr="00606B68">
        <w:rPr>
          <w:rFonts w:ascii="Times New Roman" w:hAnsi="Times New Roman" w:cs="Times New Roman"/>
          <w:sz w:val="24"/>
          <w:szCs w:val="24"/>
        </w:rPr>
        <w:t xml:space="preserve"> как в рамках родительских собраний, так и путем индивидуальных консультаций.</w:t>
      </w:r>
    </w:p>
    <w:p w:rsidR="007B064D" w:rsidRDefault="007B064D" w:rsidP="007B064D">
      <w:pPr>
        <w:ind w:firstLine="708"/>
        <w:jc w:val="both"/>
        <w:rPr>
          <w:rStyle w:val="a5"/>
          <w:b/>
          <w:i w:val="0"/>
          <w:iCs w:val="0"/>
          <w:sz w:val="28"/>
          <w:szCs w:val="28"/>
          <w:shd w:val="clear" w:color="auto" w:fill="FFFFFF"/>
        </w:rPr>
      </w:pPr>
    </w:p>
    <w:p w:rsidR="00DC0D0D" w:rsidRDefault="00DC0D0D" w:rsidP="007B064D">
      <w:pPr>
        <w:ind w:firstLine="708"/>
        <w:jc w:val="both"/>
        <w:rPr>
          <w:rStyle w:val="a5"/>
          <w:b/>
          <w:i w:val="0"/>
          <w:iCs w:val="0"/>
          <w:sz w:val="28"/>
          <w:szCs w:val="28"/>
          <w:shd w:val="clear" w:color="auto" w:fill="FFFFFF"/>
        </w:rPr>
      </w:pPr>
    </w:p>
    <w:p w:rsidR="00DC0D0D" w:rsidRDefault="00DC0D0D" w:rsidP="007B064D">
      <w:pPr>
        <w:ind w:firstLine="708"/>
        <w:jc w:val="both"/>
        <w:rPr>
          <w:rStyle w:val="a5"/>
          <w:b/>
          <w:i w:val="0"/>
          <w:iCs w:val="0"/>
          <w:sz w:val="28"/>
          <w:szCs w:val="28"/>
          <w:shd w:val="clear" w:color="auto" w:fill="FFFFFF"/>
        </w:rPr>
      </w:pPr>
    </w:p>
    <w:p w:rsidR="00DC0D0D" w:rsidRDefault="00DC0D0D" w:rsidP="007B064D">
      <w:pPr>
        <w:ind w:firstLine="708"/>
        <w:jc w:val="both"/>
        <w:rPr>
          <w:rStyle w:val="a5"/>
          <w:b/>
          <w:i w:val="0"/>
          <w:iCs w:val="0"/>
          <w:sz w:val="28"/>
          <w:szCs w:val="28"/>
          <w:shd w:val="clear" w:color="auto" w:fill="FFFFFF"/>
        </w:rPr>
      </w:pPr>
    </w:p>
    <w:p w:rsidR="004A1859" w:rsidRPr="005F0801" w:rsidRDefault="005F0801" w:rsidP="007B064D">
      <w:pPr>
        <w:ind w:firstLine="708"/>
        <w:jc w:val="both"/>
        <w:rPr>
          <w:rStyle w:val="a5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5"/>
          <w:b/>
          <w:i w:val="0"/>
          <w:iCs w:val="0"/>
          <w:sz w:val="28"/>
          <w:szCs w:val="28"/>
          <w:shd w:val="clear" w:color="auto" w:fill="FFFFFF"/>
        </w:rPr>
        <w:lastRenderedPageBreak/>
        <w:t>4.3.</w:t>
      </w:r>
      <w:r w:rsidR="000A0533" w:rsidRPr="005F0801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</w:t>
      </w:r>
      <w:r w:rsidR="000A0533" w:rsidRPr="005F0801">
        <w:rPr>
          <w:rFonts w:ascii="Times New Roman" w:hAnsi="Times New Roman" w:cs="Times New Roman"/>
          <w:b/>
          <w:sz w:val="28"/>
          <w:szCs w:val="28"/>
        </w:rPr>
        <w:t>Работа по программе «Одаренные дети»</w:t>
      </w:r>
    </w:p>
    <w:p w:rsidR="000A0533" w:rsidRPr="000A0533" w:rsidRDefault="000A0533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В 2017-2018 учебном году наша школа продолжила  работу по программе «Одаренные дети». </w:t>
      </w:r>
    </w:p>
    <w:p w:rsidR="000A0533" w:rsidRPr="000A0533" w:rsidRDefault="000A0533" w:rsidP="007B0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  С 21.10.2017 по 10.12.2017 г. проходил Муниципальный тур ВОШ по 19 учебным предметам среди учащихся 5–11-х классов.  Учащиеся МКОУ СОШ участвовали в 18 олимпиадах, кроме немецкого языка.  </w:t>
      </w:r>
    </w:p>
    <w:p w:rsidR="000A0533" w:rsidRPr="000A0533" w:rsidRDefault="000A0533" w:rsidP="007B064D">
      <w:pPr>
        <w:spacing w:after="0"/>
        <w:ind w:left="-142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Олимпиады проходили в ОУ города по графику составленному 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МО РД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РД от 11.09.2017 № 2524-01/17 « Об утверждении Положения об этапах проведения Всероссийской олимпиады школьников в Республике Дагестан в 2017-2018 учебном году»,   в соответствии счастью 3 статьи 77 Федерального закона от 29.12.2012 № 273 - ФЗ  «Об образовании в РФ» и приказом Министерства образования и науки Российской Федерации от 18.11.2013 № 1252 «Об утверждении Порядка проведения Всероссийской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олимпиады школьников». </w:t>
      </w:r>
    </w:p>
    <w:p w:rsidR="000A0533" w:rsidRPr="00A90C94" w:rsidRDefault="000A0533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94">
        <w:rPr>
          <w:rFonts w:ascii="Times New Roman" w:hAnsi="Times New Roman" w:cs="Times New Roman"/>
          <w:b/>
          <w:sz w:val="24"/>
          <w:szCs w:val="24"/>
        </w:rPr>
        <w:t>Итоги данной работы:</w:t>
      </w:r>
    </w:p>
    <w:p w:rsidR="000A0533" w:rsidRPr="00A90C94" w:rsidRDefault="000A0533" w:rsidP="007B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94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Школина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Светлана – 10 «а» класс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Танеева Х.А.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История: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Алиев Магомед – 8 «в»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Гаджимагомедов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Гамзат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–10 «а» класс-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Лунева Екатерина–11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Учитель: Сабутова З.К.,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Караянова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Обществоведение: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Акуев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Али –9 «в»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Лунева Екатерина–11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Караянова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Биология: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- 9 «в»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>аёкина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Экология: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Ильдарова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Ася - 7 «б»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- 9 «в»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Юсупов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Джабраил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9 «а»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Марин - 11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>ютая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З.М.,Таёкина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География: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Алиев Магомед – 8 «в»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Плотников Иван –10 «а» класс-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Лунева Екатерина –11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Чинаева Р.Д.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Физика: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Сиражудинов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Сиражудин-9 «в» класс-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Физическое воспитание: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Лунева Екатерина –11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Ольга –11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 – Пашаева Л.А.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ОБЖ</w:t>
      </w:r>
      <w:proofErr w:type="gramStart"/>
      <w:r w:rsidRPr="000A053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Гаджиева Диана - 9 «б»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>Плотников Иван –10 «а» класс-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 –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Дербасов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lastRenderedPageBreak/>
        <w:t>Технология: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>Недомерков Влад - 8 «б» класс–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Ниценко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Ирина - 8 «а» класс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Унисат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- 8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- 9 «в»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Патя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- 10 «б»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Таман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- 10 «б»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>Щеглакова Анастасия - 10 «а» класс–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Марин - 11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Учитель: Плотникова О.А.,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Мустапаев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«Шаг в будущее». НПК школьников Муниципальный этап.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Роза - 8 «б» класс–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«Шаг в будущее». НПК школьников Республиканский  этап.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Роза - 8 «б» класс–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Городское мероприятие</w:t>
      </w:r>
      <w:r w:rsidRPr="000A0533">
        <w:rPr>
          <w:rFonts w:ascii="Times New Roman" w:hAnsi="Times New Roman" w:cs="Times New Roman"/>
          <w:sz w:val="24"/>
          <w:szCs w:val="24"/>
        </w:rPr>
        <w:t xml:space="preserve"> к 100-летию революций 1917 года команда МКОУ СОШ №7 под руководством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Караяновой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М.К. заняла 3 место.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«Юный краевед». Муниципальный этап.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Лунева Екатерина –11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Роза - 8 «б» класс–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Алиев Магомед –8 «в»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Караянова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«Юный краевед». Республиканский этап.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Лунева Екатерина –11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Роза - 8 «б» класс–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Алиев Магомед –8 «в»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Караянова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«Права человека глазами ребёнка». Муниципальный этап.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Штанчаева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Диана –11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Хиндизак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- 7 «а» класс–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Караянов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–6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Караянова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0A0533" w:rsidRPr="00A90C94" w:rsidRDefault="000A0533" w:rsidP="007B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94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ИЗО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Салазова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Диана – 6 «в»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Даргинский язык: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Рамазан – 7 «б» класс – призёр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8 «в» класс – призёр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Даргинская литература: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Рамазан – 7 «б» класс – призёр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8 «в» класс – призёр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10 «б» класс – призёр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>Конкурс чтецов на даргинском языке: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Турциев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Ислам - 10 «б» класс–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Абдуллаева М.Ш.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Аварский язык: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>– 7 «б» класс – призёр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Аварская литература: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– 7 «б» класс – призёр.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0A0533" w:rsidRPr="000A0533" w:rsidRDefault="000A0533" w:rsidP="007B06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отборочный тур </w:t>
      </w:r>
      <w:r w:rsidRPr="000A05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математической олимпиады  им. П.Л.Чебышева (5-7 классы):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lastRenderedPageBreak/>
        <w:t>Халималов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Шамиль – 5 «г» класс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Саустов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Виктор – 5 «в»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Караянов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- 6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Меджидова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6 «в»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Рамазан – 7 «б»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Елманбетов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Эльдар – 7 «б»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Б.И., Кручинина Н.В.,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ХасмамедоваЭ.И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Зональный отборочный тур </w:t>
      </w:r>
      <w:r w:rsidRPr="000A05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математической олимпиады им. П.Л.Чебышева (5-7 классы):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Караянов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- 6 «а» класс– 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>изёр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Меджидова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6 «в» класс – призёр.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Хасмамедова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Э.И.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>Олимпиада для учащихся 5-6 классов: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Русский язык: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Салазова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Диана – 6 «в»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Доронин Максим–5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Фаюстова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Дарья –5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>таловерова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Обществознание: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Руслан–5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>адиева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>Олимпиада для учащихся начальной школы (2-4 классы):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Русский язык: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Адильсолтанова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3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Динара – 3 «в»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Гренько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Литературное чтение: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Адильсолтанова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3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Математика: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Адильсолтанова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3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Окружающий мир: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Крамарова Дарья - 2 «в»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Хомутова З.И.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Елена - 2 «в» класс– 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Хомутова З.И.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Шамсудинова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- 2 «г»класс-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>читель:Хиромагомедова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Адильсолтанова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3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Магомедова Марьям - 3 «г» класс– 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Гуценко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ИЗО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Борцова Кристина - 3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Адильсолтанова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3 «а»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Цыбенко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Никита- 2 «г»класс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Хиромагомедова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Виктория – 4 «б»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Калинова М.А.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Магомедова Марьям - 3 «г» класс– 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Гуценко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>«Первоцвет». Муниципальный этап.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Виктория – 4 «б»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Калинова М.А.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Исаев Ибрагим – 4 «б» класс 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Калинова М.А.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- 3 «г» класс– 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Гуценко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ДГТУ 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Никифоров Денис - 11 класс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lastRenderedPageBreak/>
        <w:t>Подлипный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Денис - 11 класс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 Иваненко Светлана - 11 класс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Штанчаева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Диана - 11 класс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Семчук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Валерия - 11 класс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Хасмамедова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Э.И.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>Конференция  «Вода – это жизнь» (муниципальный тур).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Акуев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Али –9 «в»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Таёкина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Гаджиев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– 3 «а» -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Start"/>
      <w:r w:rsidRPr="000A05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>Слет Юных экологов (муниципальный тур).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Ибрагимова Лейла- 8 «б» класс– </w:t>
      </w:r>
      <w:proofErr w:type="gramStart"/>
      <w:r w:rsidRPr="000A05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A0533">
        <w:rPr>
          <w:rFonts w:ascii="Times New Roman" w:hAnsi="Times New Roman" w:cs="Times New Roman"/>
          <w:sz w:val="24"/>
          <w:szCs w:val="24"/>
        </w:rPr>
        <w:t xml:space="preserve">место. 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sz w:val="24"/>
          <w:szCs w:val="24"/>
        </w:rPr>
        <w:t xml:space="preserve">Гамзатова Амина - 8 «б» класс– </w:t>
      </w:r>
      <w:r w:rsidRPr="000A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0533">
        <w:rPr>
          <w:rFonts w:ascii="Times New Roman" w:hAnsi="Times New Roman" w:cs="Times New Roman"/>
          <w:sz w:val="24"/>
          <w:szCs w:val="24"/>
        </w:rPr>
        <w:t xml:space="preserve"> место. Учитель: </w:t>
      </w:r>
      <w:proofErr w:type="spellStart"/>
      <w:r w:rsidRPr="000A0533">
        <w:rPr>
          <w:rFonts w:ascii="Times New Roman" w:hAnsi="Times New Roman" w:cs="Times New Roman"/>
          <w:sz w:val="24"/>
          <w:szCs w:val="24"/>
        </w:rPr>
        <w:t>Таёкина</w:t>
      </w:r>
      <w:proofErr w:type="spellEnd"/>
      <w:r w:rsidRPr="000A053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33">
        <w:rPr>
          <w:rFonts w:ascii="Times New Roman" w:hAnsi="Times New Roman" w:cs="Times New Roman"/>
          <w:b/>
          <w:sz w:val="24"/>
          <w:szCs w:val="24"/>
          <w:u w:val="single"/>
        </w:rPr>
        <w:t>«Ученик года» (муниципальный этап).</w:t>
      </w:r>
    </w:p>
    <w:p w:rsidR="000A0533" w:rsidRPr="000A0533" w:rsidRDefault="000A0533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33">
        <w:rPr>
          <w:rFonts w:ascii="Times New Roman" w:hAnsi="Times New Roman" w:cs="Times New Roman"/>
          <w:sz w:val="24"/>
          <w:szCs w:val="24"/>
        </w:rPr>
        <w:t xml:space="preserve">Лунева Екатерина  - 11 класс  </w:t>
      </w:r>
    </w:p>
    <w:p w:rsidR="00DC0D0D" w:rsidRDefault="00DC0D0D" w:rsidP="007B064D">
      <w:pPr>
        <w:ind w:firstLine="708"/>
        <w:jc w:val="both"/>
        <w:rPr>
          <w:rStyle w:val="a5"/>
          <w:b/>
          <w:i w:val="0"/>
          <w:iCs w:val="0"/>
          <w:sz w:val="28"/>
          <w:szCs w:val="28"/>
          <w:shd w:val="clear" w:color="auto" w:fill="FFFFFF"/>
        </w:rPr>
      </w:pPr>
    </w:p>
    <w:p w:rsidR="000C6F97" w:rsidRPr="005F0801" w:rsidRDefault="005F0801" w:rsidP="007B064D">
      <w:pPr>
        <w:ind w:firstLine="708"/>
        <w:jc w:val="both"/>
        <w:rPr>
          <w:rStyle w:val="a5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5"/>
          <w:b/>
          <w:i w:val="0"/>
          <w:iCs w:val="0"/>
          <w:sz w:val="28"/>
          <w:szCs w:val="28"/>
          <w:shd w:val="clear" w:color="auto" w:fill="FFFFFF"/>
        </w:rPr>
        <w:t>4.4</w:t>
      </w:r>
      <w:r w:rsidR="000C6F97" w:rsidRPr="005F0801">
        <w:rPr>
          <w:rStyle w:val="a5"/>
          <w:b/>
          <w:i w:val="0"/>
          <w:iCs w:val="0"/>
          <w:sz w:val="28"/>
          <w:szCs w:val="28"/>
          <w:shd w:val="clear" w:color="auto" w:fill="FFFFFF"/>
        </w:rPr>
        <w:t>. Воспитательная работа школы</w:t>
      </w:r>
    </w:p>
    <w:p w:rsidR="000C6F97" w:rsidRPr="00382CA1" w:rsidRDefault="000C6F97" w:rsidP="007B064D">
      <w:pPr>
        <w:spacing w:after="0"/>
        <w:ind w:firstLine="708"/>
        <w:jc w:val="both"/>
        <w:rPr>
          <w:rStyle w:val="a5"/>
          <w:b/>
          <w:i w:val="0"/>
          <w:iCs w:val="0"/>
          <w:sz w:val="24"/>
          <w:szCs w:val="24"/>
          <w:shd w:val="clear" w:color="auto" w:fill="FFFFFF"/>
        </w:rPr>
      </w:pPr>
      <w:r w:rsidRPr="00382CA1">
        <w:rPr>
          <w:rFonts w:ascii="Times New Roman" w:hAnsi="Times New Roman" w:cs="Times New Roman"/>
          <w:sz w:val="24"/>
          <w:szCs w:val="24"/>
        </w:rPr>
        <w:t>В 2017 -2018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D25E1F" w:rsidRPr="00D25E1F" w:rsidRDefault="00382CA1" w:rsidP="007B06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E1F">
        <w:rPr>
          <w:b/>
          <w:sz w:val="24"/>
          <w:szCs w:val="24"/>
        </w:rPr>
        <w:t xml:space="preserve">          </w:t>
      </w:r>
      <w:r w:rsidR="00D25E1F" w:rsidRPr="00D25E1F">
        <w:rPr>
          <w:rFonts w:ascii="Times New Roman" w:hAnsi="Times New Roman" w:cs="Times New Roman"/>
          <w:b/>
          <w:bCs/>
          <w:sz w:val="24"/>
          <w:szCs w:val="24"/>
        </w:rPr>
        <w:t>Социальный паспорт образовательного учреждения</w:t>
      </w:r>
    </w:p>
    <w:p w:rsidR="00D25E1F" w:rsidRDefault="00D25E1F" w:rsidP="007B06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5529"/>
        <w:gridCol w:w="2409"/>
      </w:tblGrid>
      <w:tr w:rsidR="00D25E1F" w:rsidTr="00D25E1F">
        <w:tc>
          <w:tcPr>
            <w:tcW w:w="75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                     Разделы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25E1F" w:rsidTr="00D25E1F"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количество учащихся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1112</w:t>
            </w:r>
          </w:p>
        </w:tc>
      </w:tr>
      <w:tr w:rsidR="00D25E1F" w:rsidTr="00D25E1F"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  <w:p w:rsidR="00D25E1F" w:rsidRPr="00D25E1F" w:rsidRDefault="00D25E1F" w:rsidP="007B064D">
            <w:pPr>
              <w:spacing w:after="0"/>
              <w:ind w:left="7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 /мальчики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572/540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На домашнем обучении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охваченные</w:t>
            </w:r>
            <w:proofErr w:type="gramEnd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обучением 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25E1F" w:rsidTr="00D25E1F">
        <w:trPr>
          <w:trHeight w:val="64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на </w:t>
            </w:r>
            <w:proofErr w:type="spellStart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Заскалько</w:t>
            </w:r>
            <w:proofErr w:type="spellEnd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 С.  5-г                           </w:t>
            </w:r>
            <w:proofErr w:type="gramStart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инд. обучение); </w:t>
            </w:r>
          </w:p>
        </w:tc>
      </w:tr>
      <w:tr w:rsidR="00D25E1F" w:rsidTr="00D25E1F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Уч-ся категории « Трудные дети»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2- Суржиков  Александр-5-г, </w:t>
            </w:r>
            <w:proofErr w:type="spellStart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Джалалов</w:t>
            </w:r>
            <w:proofErr w:type="spellEnd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Гамзат</w:t>
            </w:r>
            <w:proofErr w:type="spellEnd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</w:tr>
      <w:tr w:rsidR="00D25E1F" w:rsidTr="00D25E1F">
        <w:trPr>
          <w:trHeight w:val="5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</w:t>
            </w:r>
            <w:proofErr w:type="gramStart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состоящих</w:t>
            </w:r>
            <w:proofErr w:type="gramEnd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учете в ПДН МВД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Заскалько</w:t>
            </w:r>
            <w:proofErr w:type="spellEnd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 С.  5-г                           </w:t>
            </w:r>
            <w:proofErr w:type="gramStart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инд. обучение);</w:t>
            </w:r>
          </w:p>
        </w:tc>
      </w:tr>
      <w:tr w:rsidR="00D25E1F" w:rsidTr="00D25E1F">
        <w:trPr>
          <w:trHeight w:val="3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</w:t>
            </w:r>
            <w:proofErr w:type="gramStart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состоящих</w:t>
            </w:r>
            <w:proofErr w:type="gramEnd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учете в КДН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1- Суржиков Александр 5-г 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Дети - мигранты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Дети в соц. опасном положении (НБФ)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1+5  всего -6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Дети - инвалиды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– инвалиды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25E1F" w:rsidTr="00D25E1F">
        <w:trPr>
          <w:trHeight w:val="1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Второгодники--5 </w:t>
            </w:r>
            <w:proofErr w:type="spellStart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1 -</w:t>
            </w:r>
            <w:proofErr w:type="spellStart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Заскалько</w:t>
            </w:r>
            <w:proofErr w:type="spellEnd"/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  </w:t>
            </w:r>
          </w:p>
        </w:tc>
      </w:tr>
      <w:tr w:rsidR="00D25E1F" w:rsidTr="00D25E1F"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1F" w:rsidRPr="00D25E1F" w:rsidRDefault="00D25E1F" w:rsidP="007B064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 Семья</w:t>
            </w:r>
          </w:p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1F" w:rsidRPr="00D25E1F" w:rsidRDefault="00D25E1F" w:rsidP="007B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Всего семей- 428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</w:tr>
      <w:tr w:rsidR="00D25E1F" w:rsidTr="00D25E1F">
        <w:trPr>
          <w:trHeight w:val="18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D25E1F" w:rsidTr="00D25E1F">
        <w:trPr>
          <w:trHeight w:val="2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Полные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D25E1F" w:rsidTr="00D25E1F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</w:tr>
      <w:tr w:rsidR="00D25E1F" w:rsidTr="00D25E1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734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Вдовы/вдовцы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21/0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 – одиночки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Замещающие семьи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– инвалиды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5E1F" w:rsidTr="00D25E1F">
        <w:trPr>
          <w:trHeight w:val="3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ПДН МВД  (списки согласованные)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1 Семья </w:t>
            </w:r>
            <w:proofErr w:type="spellStart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Заскалько</w:t>
            </w:r>
            <w:proofErr w:type="spellEnd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E1F" w:rsidTr="00D25E1F">
        <w:trPr>
          <w:trHeight w:val="34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Default="00D25E1F" w:rsidP="007B06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КДН</w:t>
            </w:r>
          </w:p>
          <w:p w:rsidR="00DC0D0D" w:rsidRPr="00D25E1F" w:rsidRDefault="00DC0D0D" w:rsidP="007B06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 xml:space="preserve">1 семья </w:t>
            </w:r>
            <w:proofErr w:type="spellStart"/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Суржиковых</w:t>
            </w:r>
            <w:proofErr w:type="spellEnd"/>
          </w:p>
        </w:tc>
      </w:tr>
      <w:tr w:rsidR="00D25E1F" w:rsidTr="00D25E1F"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   </w:t>
            </w:r>
            <w:r w:rsidRPr="00D2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</w:t>
            </w:r>
          </w:p>
          <w:p w:rsidR="00D25E1F" w:rsidRPr="00D25E1F" w:rsidRDefault="00D25E1F" w:rsidP="007B064D">
            <w:pPr>
              <w:spacing w:after="0"/>
              <w:ind w:left="7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 занятость </w:t>
            </w:r>
          </w:p>
          <w:p w:rsidR="00D25E1F" w:rsidRPr="00D25E1F" w:rsidRDefault="00D25E1F" w:rsidP="007B064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кружков, секций и факультативов в УДО/   ШСК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tabs>
                <w:tab w:val="center" w:pos="10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19/   6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Охват учащихся в кружках, секциях и факультативах  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Охват учащихся в кружках, секциях  УДО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457</w:t>
            </w:r>
          </w:p>
        </w:tc>
      </w:tr>
      <w:tr w:rsidR="00D25E1F" w:rsidTr="00D25E1F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Охват учащихся в кружках,   секциях    ШСК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1F" w:rsidRPr="00D25E1F" w:rsidRDefault="00D25E1F" w:rsidP="007B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1F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</w:tr>
    </w:tbl>
    <w:p w:rsidR="00D25E1F" w:rsidRDefault="00D25E1F" w:rsidP="007B064D">
      <w:pPr>
        <w:pStyle w:val="a7"/>
        <w:spacing w:after="0" w:line="276" w:lineRule="auto"/>
        <w:jc w:val="both"/>
        <w:rPr>
          <w:b/>
        </w:rPr>
      </w:pPr>
    </w:p>
    <w:p w:rsidR="000C6F97" w:rsidRPr="00382CA1" w:rsidRDefault="000C6F97" w:rsidP="007B064D">
      <w:pPr>
        <w:pStyle w:val="a7"/>
        <w:spacing w:after="0" w:line="276" w:lineRule="auto"/>
        <w:ind w:firstLine="708"/>
        <w:jc w:val="both"/>
        <w:rPr>
          <w:b/>
        </w:rPr>
      </w:pPr>
      <w:r w:rsidRPr="00382CA1">
        <w:rPr>
          <w:b/>
        </w:rPr>
        <w:t xml:space="preserve"> Гражданско-патриотическое направление:</w:t>
      </w:r>
    </w:p>
    <w:p w:rsidR="000C6F97" w:rsidRPr="00382CA1" w:rsidRDefault="000C6F97" w:rsidP="007B064D">
      <w:pPr>
        <w:spacing w:after="0"/>
        <w:ind w:firstLine="708"/>
        <w:jc w:val="both"/>
        <w:rPr>
          <w:rStyle w:val="af9"/>
          <w:rFonts w:ascii="Times New Roman" w:eastAsiaTheme="minorHAnsi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 - патриотического направления продолжилось сотрудничество с  ГДК, ДДТ, клубом ветеранов,  встречи с участниками локальных войн, тружениками тыла. Этой работой  охвачены учащиеся со 1 по 11 классы. В школе по традиции проведены акции: «Милосердие», «Как живешь ветеран? ». </w:t>
      </w:r>
      <w:r w:rsidRPr="00382CA1">
        <w:rPr>
          <w:rFonts w:ascii="Times New Roman" w:hAnsi="Times New Roman" w:cs="Times New Roman"/>
          <w:color w:val="000000"/>
          <w:sz w:val="24"/>
          <w:szCs w:val="24"/>
        </w:rPr>
        <w:t xml:space="preserve">« Собери ребёнка в школу».  </w:t>
      </w:r>
      <w:r w:rsidRPr="00382CA1">
        <w:rPr>
          <w:rFonts w:ascii="Times New Roman" w:hAnsi="Times New Roman" w:cs="Times New Roman"/>
          <w:sz w:val="24"/>
          <w:szCs w:val="24"/>
        </w:rPr>
        <w:t xml:space="preserve">Традиционно  в течение </w:t>
      </w:r>
      <w:r w:rsidRPr="00382CA1">
        <w:rPr>
          <w:rStyle w:val="af9"/>
          <w:rFonts w:ascii="Times New Roman" w:eastAsiaTheme="minorHAnsi" w:hAnsi="Times New Roman" w:cs="Times New Roman"/>
          <w:sz w:val="24"/>
          <w:szCs w:val="24"/>
        </w:rPr>
        <w:t xml:space="preserve">года был проведен комплекс мероприятий, направленный на пропаганду </w:t>
      </w:r>
      <w:proofErr w:type="spellStart"/>
      <w:r w:rsidRPr="00382CA1">
        <w:rPr>
          <w:rStyle w:val="af9"/>
          <w:rFonts w:ascii="Times New Roman" w:eastAsiaTheme="minorHAnsi" w:hAnsi="Times New Roman" w:cs="Times New Roman"/>
          <w:sz w:val="24"/>
          <w:szCs w:val="24"/>
        </w:rPr>
        <w:t>гражданск</w:t>
      </w:r>
      <w:proofErr w:type="gramStart"/>
      <w:r w:rsidRPr="00382CA1">
        <w:rPr>
          <w:rStyle w:val="af9"/>
          <w:rFonts w:ascii="Times New Roman" w:eastAsiaTheme="minorHAnsi" w:hAnsi="Times New Roman" w:cs="Times New Roman"/>
          <w:sz w:val="24"/>
          <w:szCs w:val="24"/>
        </w:rPr>
        <w:t>о</w:t>
      </w:r>
      <w:proofErr w:type="spellEnd"/>
      <w:r w:rsidRPr="00382CA1">
        <w:rPr>
          <w:rStyle w:val="af9"/>
          <w:rFonts w:ascii="Times New Roman" w:eastAsiaTheme="minorHAnsi" w:hAnsi="Times New Roman" w:cs="Times New Roman"/>
          <w:sz w:val="24"/>
          <w:szCs w:val="24"/>
        </w:rPr>
        <w:t>-</w:t>
      </w:r>
      <w:proofErr w:type="gramEnd"/>
      <w:r w:rsidRPr="00382CA1">
        <w:rPr>
          <w:rStyle w:val="af9"/>
          <w:rFonts w:ascii="Times New Roman" w:eastAsiaTheme="minorHAnsi" w:hAnsi="Times New Roman" w:cs="Times New Roman"/>
          <w:sz w:val="24"/>
          <w:szCs w:val="24"/>
        </w:rPr>
        <w:t xml:space="preserve"> патриотического воспитания,  формирование чувства патриотизма и гражданской позиции</w:t>
      </w:r>
    </w:p>
    <w:p w:rsidR="000C6F97" w:rsidRPr="00382CA1" w:rsidRDefault="00382CA1" w:rsidP="007B064D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6F97" w:rsidRPr="00382CA1">
        <w:rPr>
          <w:rFonts w:ascii="Times New Roman" w:hAnsi="Times New Roman" w:cs="Times New Roman"/>
          <w:b/>
          <w:sz w:val="24"/>
          <w:szCs w:val="24"/>
        </w:rPr>
        <w:t>Ученическое самоуправление:</w:t>
      </w:r>
      <w:r w:rsidR="000C6F97" w:rsidRPr="00382CA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6F97" w:rsidRPr="00382CA1" w:rsidRDefault="000C6F97" w:rsidP="007B064D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 xml:space="preserve">       В школе продолжилась работа органов ученического самоуправления — ученического совета. Практически все члены ученического самоуправления – волонтеры. В его состав вошли представители классных коллективов с 9 по 11 класс, выбранные на классных собраниях.  </w:t>
      </w:r>
    </w:p>
    <w:p w:rsidR="000C6F97" w:rsidRPr="00382CA1" w:rsidRDefault="000C6F97" w:rsidP="007B06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2C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2CA1">
        <w:rPr>
          <w:rFonts w:ascii="Times New Roman" w:hAnsi="Times New Roman" w:cs="Times New Roman"/>
          <w:sz w:val="24"/>
          <w:szCs w:val="24"/>
        </w:rPr>
        <w:t xml:space="preserve">   В  Республике   Дагестан   с   23 по  29  июля  2017 года на  базе  отдыха  « Солнечный берег»   проходил  Международный  межрелигиозный  молодёжный  форум.</w:t>
      </w:r>
      <w:r w:rsidRPr="00382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CA1">
        <w:rPr>
          <w:rStyle w:val="a5"/>
          <w:i w:val="0"/>
          <w:sz w:val="24"/>
          <w:szCs w:val="24"/>
        </w:rPr>
        <w:t xml:space="preserve">Молодежный слет, собравший около 200 участников из Дагестана, проходил   на берегу Каспийского моря.  Член ДО «Эдельвейс» ученик 11 класса Никифоров Д.С. был участником форума. </w:t>
      </w:r>
      <w:proofErr w:type="spellStart"/>
      <w:r w:rsidRPr="00382CA1">
        <w:rPr>
          <w:rStyle w:val="a5"/>
          <w:i w:val="0"/>
          <w:sz w:val="24"/>
          <w:szCs w:val="24"/>
        </w:rPr>
        <w:t>Акуев</w:t>
      </w:r>
      <w:proofErr w:type="spellEnd"/>
      <w:r w:rsidRPr="00382CA1">
        <w:rPr>
          <w:rStyle w:val="a5"/>
          <w:i w:val="0"/>
          <w:sz w:val="24"/>
          <w:szCs w:val="24"/>
        </w:rPr>
        <w:t xml:space="preserve"> Али ученик 9 «В» класса</w:t>
      </w:r>
      <w:r w:rsidR="00382CA1">
        <w:rPr>
          <w:rStyle w:val="a5"/>
          <w:i w:val="0"/>
          <w:sz w:val="24"/>
          <w:szCs w:val="24"/>
        </w:rPr>
        <w:t xml:space="preserve"> </w:t>
      </w:r>
      <w:r w:rsidR="00382CA1" w:rsidRPr="00382CA1">
        <w:rPr>
          <w:rStyle w:val="a5"/>
          <w:i w:val="0"/>
          <w:sz w:val="24"/>
          <w:szCs w:val="24"/>
        </w:rPr>
        <w:t>был участником мероприятий</w:t>
      </w:r>
      <w:r w:rsidR="00382CA1">
        <w:rPr>
          <w:rStyle w:val="a5"/>
          <w:i w:val="0"/>
          <w:sz w:val="24"/>
          <w:szCs w:val="24"/>
        </w:rPr>
        <w:t xml:space="preserve"> с</w:t>
      </w:r>
      <w:r w:rsidRPr="00382CA1">
        <w:rPr>
          <w:rStyle w:val="a5"/>
          <w:i w:val="0"/>
          <w:sz w:val="24"/>
          <w:szCs w:val="24"/>
        </w:rPr>
        <w:t xml:space="preserve"> 1 по 21 августа на территории оздоровительного лагеря «Солнечный берег» Образовательный центр одаренных детей «Сириус-Альтаир».</w:t>
      </w:r>
    </w:p>
    <w:p w:rsidR="000C6F97" w:rsidRPr="00382CA1" w:rsidRDefault="000C6F97" w:rsidP="007B0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A1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Физкультурно-оздоровительная работа.</w:t>
      </w:r>
    </w:p>
    <w:p w:rsidR="004A1859" w:rsidRPr="00382CA1" w:rsidRDefault="000C6F97" w:rsidP="007B064D">
      <w:pPr>
        <w:spacing w:after="0"/>
        <w:ind w:firstLine="708"/>
        <w:jc w:val="both"/>
        <w:rPr>
          <w:rStyle w:val="a5"/>
          <w:i w:val="0"/>
          <w:iCs w:val="0"/>
          <w:sz w:val="24"/>
          <w:szCs w:val="24"/>
          <w:shd w:val="clear" w:color="auto" w:fill="FFFFFF"/>
        </w:rPr>
      </w:pPr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года решались задачи по укреплению здоровья, развитию физических качеств учащихся, углублению знаний в области физической культуры, обучению жизненно важным двигательным навыкам и умениям, воспитанию потребности в самостоятельных 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занятиях физической культурой, формированию здорового образа жизни. В целях профилактики утомляемости и оптимизации работоспособности учащихся в процессе учебной деятельности проводились   внеклассные мероприятия,  общешкольные «Дни здоровья». Во </w:t>
      </w:r>
      <w:proofErr w:type="spellStart"/>
      <w:r w:rsidRPr="00382CA1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время проводились «Веселые старты». </w:t>
      </w:r>
      <w:proofErr w:type="gramStart"/>
      <w:r w:rsidRPr="00382CA1">
        <w:rPr>
          <w:rFonts w:ascii="Times New Roman" w:eastAsia="Times New Roman" w:hAnsi="Times New Roman" w:cs="Times New Roman"/>
          <w:sz w:val="24"/>
          <w:szCs w:val="24"/>
        </w:rPr>
        <w:t>«А ну-ка, мальчики», олимпийские уроки, президентские состязания, эстафеты, прошел, ставший традиционным, чемпионат школы по футболу.</w:t>
      </w:r>
      <w:proofErr w:type="gramEnd"/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Игры проводились на школьном поле, что делало мероприятие событийным, так как привлекало многочисленное количество зрителей и поклонников футбола. Учителя физической культуры Узунова В.И, Пашаева Л.А, </w:t>
      </w:r>
      <w:proofErr w:type="spellStart"/>
      <w:r w:rsidRPr="00382CA1">
        <w:rPr>
          <w:rFonts w:ascii="Times New Roman" w:eastAsia="Times New Roman" w:hAnsi="Times New Roman" w:cs="Times New Roman"/>
          <w:sz w:val="24"/>
          <w:szCs w:val="24"/>
        </w:rPr>
        <w:t>Корягин</w:t>
      </w:r>
      <w:proofErr w:type="spellEnd"/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И.А, </w:t>
      </w:r>
      <w:proofErr w:type="spellStart"/>
      <w:r w:rsidRPr="00382CA1">
        <w:rPr>
          <w:rFonts w:ascii="Times New Roman" w:eastAsia="Times New Roman" w:hAnsi="Times New Roman" w:cs="Times New Roman"/>
          <w:sz w:val="24"/>
          <w:szCs w:val="24"/>
        </w:rPr>
        <w:t>Мустапаев</w:t>
      </w:r>
      <w:proofErr w:type="spellEnd"/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proofErr w:type="gramStart"/>
      <w:r w:rsidRPr="00382CA1">
        <w:rPr>
          <w:rFonts w:ascii="Times New Roman" w:eastAsia="Times New Roman" w:hAnsi="Times New Roman" w:cs="Times New Roman"/>
          <w:sz w:val="24"/>
          <w:szCs w:val="24"/>
        </w:rPr>
        <w:t>С повышали</w:t>
      </w:r>
      <w:proofErr w:type="gramEnd"/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интерес к </w:t>
      </w:r>
      <w:r w:rsidRPr="00382CA1">
        <w:rPr>
          <w:rFonts w:ascii="Times New Roman" w:hAnsi="Times New Roman" w:cs="Times New Roman"/>
          <w:sz w:val="24"/>
          <w:szCs w:val="24"/>
        </w:rPr>
        <w:t xml:space="preserve">занятиям физической культуры и спортом; разрабатывали  и реализовывали  меры, направленные на профилактику алкоголизма, наркомании и других вредных привычек, повышали грамотность родителей по вопросам охраны и укрепления здоровья детей. 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CA1">
        <w:rPr>
          <w:rFonts w:ascii="Times New Roman" w:hAnsi="Times New Roman" w:cs="Times New Roman"/>
          <w:sz w:val="24"/>
          <w:szCs w:val="24"/>
        </w:rPr>
        <w:t xml:space="preserve">Взяв за основу своей деятельности перспективную программу здоровья, каждый учитель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учащихся. Учащиеся добиваются спортивных успехов во многих спортивных состязаниях. В школе накоплен интересный опыт проведения различных массовых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>  – оздоровительных мероприятий с учащимися. В рамках спортивно  – оздоровительного направления были проведены традиционные мероприятия: «День здоровья», соревнования по волейболу, баскетболу,   спартакиада, «Спортивный праздник»,   «Легкоатлетическая эстафета» и др.  </w:t>
      </w:r>
    </w:p>
    <w:p w:rsidR="000C6F97" w:rsidRPr="00382CA1" w:rsidRDefault="000C6F97" w:rsidP="007B064D">
      <w:pPr>
        <w:pStyle w:val="a7"/>
        <w:spacing w:after="0" w:line="276" w:lineRule="auto"/>
        <w:ind w:firstLine="708"/>
        <w:jc w:val="both"/>
        <w:rPr>
          <w:b/>
        </w:rPr>
      </w:pPr>
      <w:r w:rsidRPr="00382CA1">
        <w:rPr>
          <w:b/>
        </w:rPr>
        <w:t>Пр</w:t>
      </w:r>
      <w:r w:rsidR="00382CA1">
        <w:rPr>
          <w:b/>
        </w:rPr>
        <w:t>авовая культура и безопасность.</w:t>
      </w:r>
    </w:p>
    <w:p w:rsidR="000C6F97" w:rsidRPr="00382CA1" w:rsidRDefault="000C6F97" w:rsidP="007B064D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2C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2CA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 Законами Российской Федерации от 21.12.1994 г.  №68-ФЗ  «О защите населения и территорий от чрезвычайных ситуаций природного и техногенного характера»  и от 12.02.1998г.  №28-ФЗ  «О гражданской обороне»   деятел</w:t>
      </w:r>
      <w:r w:rsidRPr="00382CA1">
        <w:rPr>
          <w:rFonts w:ascii="Times New Roman" w:hAnsi="Times New Roman" w:cs="Times New Roman"/>
          <w:sz w:val="24"/>
          <w:szCs w:val="24"/>
        </w:rPr>
        <w:t>ьность МКОУ СОШ  № 7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в области </w:t>
      </w:r>
      <w:r w:rsidRPr="00382CA1">
        <w:rPr>
          <w:rFonts w:ascii="Times New Roman" w:hAnsi="Times New Roman" w:cs="Times New Roman"/>
          <w:sz w:val="24"/>
          <w:szCs w:val="24"/>
        </w:rPr>
        <w:t>гражданской обороны в 2017-2018уч.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382CA1">
        <w:rPr>
          <w:rFonts w:ascii="Times New Roman" w:hAnsi="Times New Roman" w:cs="Times New Roman"/>
          <w:sz w:val="24"/>
          <w:szCs w:val="24"/>
        </w:rPr>
        <w:t xml:space="preserve">  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t>была направлена на повышение эффективности</w:t>
      </w:r>
      <w:r w:rsidRPr="00382CA1">
        <w:rPr>
          <w:rFonts w:ascii="Times New Roman" w:hAnsi="Times New Roman" w:cs="Times New Roman"/>
          <w:sz w:val="24"/>
          <w:szCs w:val="24"/>
        </w:rPr>
        <w:t xml:space="preserve"> защиты сотрудников и учащихся 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от опасностей, обусловленных авариями и стихийными бедствиями, подготовку персонала</w:t>
      </w:r>
      <w:proofErr w:type="gramEnd"/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и учащихся к действиям при угрозе возникновения чрезвычайных ситуаций.</w:t>
      </w:r>
    </w:p>
    <w:p w:rsidR="000C6F97" w:rsidRPr="00382CA1" w:rsidRDefault="000C6F97" w:rsidP="007B064D">
      <w:pPr>
        <w:pStyle w:val="af8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82CA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программе  "ОБЖ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t>",  рекомендованным научно-методическим центром Министерства общего образования Российской Федерации, изд. 1999 г., раздел 3-й "Защита населения и территорий в чрезвычайных ситуациях" уроки ОБЖ, посвященные  вопросам  ГО  и  ЧС.</w:t>
      </w:r>
      <w:r w:rsidRPr="00382C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82CA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0C6F97" w:rsidRPr="00382CA1" w:rsidRDefault="000C6F97" w:rsidP="007B064D">
      <w:pPr>
        <w:pStyle w:val="a7"/>
        <w:spacing w:after="0" w:line="276" w:lineRule="auto"/>
        <w:ind w:firstLine="708"/>
        <w:jc w:val="both"/>
        <w:rPr>
          <w:b/>
        </w:rPr>
      </w:pPr>
      <w:r w:rsidRPr="00382CA1">
        <w:rPr>
          <w:b/>
        </w:rPr>
        <w:t>Духовно-нравственное воспитание</w:t>
      </w:r>
    </w:p>
    <w:p w:rsidR="000C6F97" w:rsidRPr="00382CA1" w:rsidRDefault="000C6F97" w:rsidP="007B064D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 xml:space="preserve">  </w:t>
      </w:r>
      <w:r w:rsidR="00382CA1">
        <w:rPr>
          <w:rFonts w:ascii="Times New Roman" w:hAnsi="Times New Roman" w:cs="Times New Roman"/>
          <w:sz w:val="24"/>
          <w:szCs w:val="24"/>
        </w:rPr>
        <w:tab/>
      </w:r>
      <w:r w:rsidRPr="00382CA1">
        <w:rPr>
          <w:rFonts w:ascii="Times New Roman" w:hAnsi="Times New Roman" w:cs="Times New Roman"/>
          <w:sz w:val="24"/>
          <w:szCs w:val="24"/>
        </w:rPr>
        <w:t xml:space="preserve">  Главная задача духовно-нравственного воспитания – это наполнить работу учащихся интересной, разнообразной творческой деятельностью, развивающей индивидуальные качества личности.      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совершенствовании. Работа по духовно-нравственному воспитанию проводилась в соответствии с общешкольным планом внеклассной работы, 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CA1">
        <w:rPr>
          <w:rFonts w:ascii="Times New Roman" w:hAnsi="Times New Roman" w:cs="Times New Roman"/>
          <w:sz w:val="24"/>
          <w:szCs w:val="24"/>
        </w:rPr>
        <w:t xml:space="preserve">  День рождение Любимого города Кизляра. Учащиеся школы прошли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маршом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по главной улице города. Представили работы  учащихся декоративно – прикладного творчества.</w:t>
      </w:r>
    </w:p>
    <w:p w:rsidR="000C6F97" w:rsidRPr="00382CA1" w:rsidRDefault="000C6F97" w:rsidP="007B064D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 xml:space="preserve"> </w:t>
      </w:r>
      <w:r w:rsidR="00382CA1">
        <w:rPr>
          <w:rFonts w:ascii="Times New Roman" w:hAnsi="Times New Roman" w:cs="Times New Roman"/>
          <w:sz w:val="24"/>
          <w:szCs w:val="24"/>
        </w:rPr>
        <w:tab/>
      </w:r>
      <w:r w:rsidRPr="00382CA1">
        <w:rPr>
          <w:rFonts w:ascii="Times New Roman" w:hAnsi="Times New Roman" w:cs="Times New Roman"/>
          <w:sz w:val="24"/>
          <w:szCs w:val="24"/>
        </w:rPr>
        <w:t xml:space="preserve">Представляли </w:t>
      </w:r>
      <w:proofErr w:type="gramStart"/>
      <w:r w:rsidRPr="00382CA1">
        <w:rPr>
          <w:rFonts w:ascii="Times New Roman" w:hAnsi="Times New Roman" w:cs="Times New Roman"/>
          <w:sz w:val="24"/>
          <w:szCs w:val="24"/>
        </w:rPr>
        <w:t>богатую</w:t>
      </w:r>
      <w:proofErr w:type="gramEnd"/>
      <w:r w:rsidRPr="00382CA1">
        <w:rPr>
          <w:rFonts w:ascii="Times New Roman" w:hAnsi="Times New Roman" w:cs="Times New Roman"/>
          <w:sz w:val="24"/>
          <w:szCs w:val="24"/>
        </w:rPr>
        <w:t xml:space="preserve"> своими традициями и культурой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Лакский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народ на ежегодном майдане, танцами и разнообразной кухней встречали гостей  Сабутова З.К,,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Закаева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А.Д,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П.А, Саидов З.Г</w:t>
      </w:r>
    </w:p>
    <w:p w:rsidR="000C6F97" w:rsidRPr="00382CA1" w:rsidRDefault="000C6F97" w:rsidP="007B064D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Style w:val="outernumber"/>
          <w:rFonts w:ascii="Times New Roman" w:hAnsi="Times New Roman" w:cs="Times New Roman"/>
          <w:bCs/>
          <w:sz w:val="24"/>
          <w:szCs w:val="24"/>
        </w:rPr>
        <w:lastRenderedPageBreak/>
        <w:t>В течение года проходили</w:t>
      </w:r>
      <w:r w:rsidRPr="00382CA1">
        <w:rPr>
          <w:rFonts w:ascii="Times New Roman" w:hAnsi="Times New Roman" w:cs="Times New Roman"/>
          <w:sz w:val="24"/>
          <w:szCs w:val="24"/>
        </w:rPr>
        <w:t xml:space="preserve">  встречи  учащихся  с начальником   отдела общественной  безопасности Админ</w:t>
      </w:r>
      <w:r w:rsidR="00382CA1">
        <w:rPr>
          <w:rFonts w:ascii="Times New Roman" w:hAnsi="Times New Roman" w:cs="Times New Roman"/>
          <w:sz w:val="24"/>
          <w:szCs w:val="24"/>
        </w:rPr>
        <w:t xml:space="preserve">истрации г. Кизляра   </w:t>
      </w:r>
      <w:proofErr w:type="spellStart"/>
      <w:r w:rsidR="00382CA1">
        <w:rPr>
          <w:rFonts w:ascii="Times New Roman" w:hAnsi="Times New Roman" w:cs="Times New Roman"/>
          <w:sz w:val="24"/>
          <w:szCs w:val="24"/>
        </w:rPr>
        <w:t>Ганшке</w:t>
      </w:r>
      <w:proofErr w:type="spellEnd"/>
      <w:r w:rsidR="00382CA1">
        <w:rPr>
          <w:rFonts w:ascii="Times New Roman" w:hAnsi="Times New Roman" w:cs="Times New Roman"/>
          <w:sz w:val="24"/>
          <w:szCs w:val="24"/>
        </w:rPr>
        <w:t xml:space="preserve"> В.</w:t>
      </w:r>
      <w:r w:rsidRPr="00382CA1">
        <w:rPr>
          <w:rFonts w:ascii="Times New Roman" w:hAnsi="Times New Roman" w:cs="Times New Roman"/>
          <w:sz w:val="24"/>
          <w:szCs w:val="24"/>
        </w:rPr>
        <w:t>И, руководителем  просвещения</w:t>
      </w:r>
      <w:r w:rsidR="00382CA1">
        <w:rPr>
          <w:rFonts w:ascii="Times New Roman" w:hAnsi="Times New Roman" w:cs="Times New Roman"/>
          <w:sz w:val="24"/>
          <w:szCs w:val="24"/>
        </w:rPr>
        <w:t xml:space="preserve"> </w:t>
      </w:r>
      <w:r w:rsidRPr="00382CA1">
        <w:rPr>
          <w:rFonts w:ascii="Times New Roman" w:hAnsi="Times New Roman" w:cs="Times New Roman"/>
          <w:sz w:val="24"/>
          <w:szCs w:val="24"/>
        </w:rPr>
        <w:t xml:space="preserve"> Духовного Управления мусульман Дагестана по г. Кизляру и  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Кадиевым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Абусупьяном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Муртузалиевичем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>;</w:t>
      </w:r>
      <w:r w:rsidRPr="00382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2CA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382CA1">
        <w:rPr>
          <w:rFonts w:ascii="Times New Roman" w:hAnsi="Times New Roman" w:cs="Times New Roman"/>
          <w:sz w:val="24"/>
          <w:szCs w:val="24"/>
        </w:rPr>
        <w:t>ом</w:t>
      </w:r>
      <w:r w:rsidRPr="00382C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82CA1">
        <w:rPr>
          <w:rFonts w:ascii="Times New Roman" w:hAnsi="Times New Roman" w:cs="Times New Roman"/>
          <w:sz w:val="24"/>
          <w:szCs w:val="24"/>
        </w:rPr>
        <w:t>отдела просвещения Духовного Управления мусульман  Дагестана</w:t>
      </w:r>
      <w:proofErr w:type="gramEnd"/>
      <w:r w:rsidRPr="00382CA1">
        <w:rPr>
          <w:rFonts w:ascii="Times New Roman" w:hAnsi="Times New Roman" w:cs="Times New Roman"/>
          <w:sz w:val="24"/>
          <w:szCs w:val="24"/>
        </w:rPr>
        <w:t xml:space="preserve"> по г. Кизляру  и 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 района 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Газимагомедов</w:t>
      </w:r>
      <w:r w:rsidR="00382CA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Муслим</w:t>
      </w:r>
      <w:r w:rsidR="00382CA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Алибегович</w:t>
      </w:r>
      <w:r w:rsidR="00382CA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>;  директор</w:t>
      </w:r>
      <w:r w:rsidR="00382CA1">
        <w:rPr>
          <w:rFonts w:ascii="Times New Roman" w:hAnsi="Times New Roman" w:cs="Times New Roman"/>
          <w:sz w:val="24"/>
          <w:szCs w:val="24"/>
        </w:rPr>
        <w:t>ом</w:t>
      </w:r>
      <w:r w:rsidRPr="00382CA1">
        <w:rPr>
          <w:rFonts w:ascii="Times New Roman" w:hAnsi="Times New Roman" w:cs="Times New Roman"/>
          <w:sz w:val="24"/>
          <w:szCs w:val="24"/>
        </w:rPr>
        <w:t xml:space="preserve"> благотворительного фонда ИНСОН по </w:t>
      </w:r>
      <w:proofErr w:type="gramStart"/>
      <w:r w:rsidRPr="00382C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2CA1">
        <w:rPr>
          <w:rFonts w:ascii="Times New Roman" w:hAnsi="Times New Roman" w:cs="Times New Roman"/>
          <w:sz w:val="24"/>
          <w:szCs w:val="24"/>
        </w:rPr>
        <w:t xml:space="preserve">. Кизляру  и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 района 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Джамалудинов</w:t>
      </w:r>
      <w:r w:rsidR="00382CA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Асхаб</w:t>
      </w:r>
      <w:r w:rsidR="00382CA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Расулулаевич</w:t>
      </w:r>
      <w:r w:rsidR="00382CA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>,  инспектор</w:t>
      </w:r>
      <w:r w:rsidR="00382CA1">
        <w:rPr>
          <w:rFonts w:ascii="Times New Roman" w:hAnsi="Times New Roman" w:cs="Times New Roman"/>
          <w:sz w:val="24"/>
          <w:szCs w:val="24"/>
        </w:rPr>
        <w:t>ами</w:t>
      </w:r>
      <w:r w:rsidRPr="00382CA1">
        <w:rPr>
          <w:rFonts w:ascii="Times New Roman" w:hAnsi="Times New Roman" w:cs="Times New Roman"/>
          <w:sz w:val="24"/>
          <w:szCs w:val="24"/>
        </w:rPr>
        <w:t xml:space="preserve"> ПДН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Рухулаев</w:t>
      </w:r>
      <w:r w:rsidR="00382CA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Костяшин</w:t>
      </w:r>
      <w:r w:rsidR="00382CA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М.В., социальны</w:t>
      </w:r>
      <w:r w:rsidR="00382CA1">
        <w:rPr>
          <w:rFonts w:ascii="Times New Roman" w:hAnsi="Times New Roman" w:cs="Times New Roman"/>
          <w:sz w:val="24"/>
          <w:szCs w:val="24"/>
        </w:rPr>
        <w:t>м</w:t>
      </w:r>
      <w:r w:rsidRPr="00382CA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82CA1">
        <w:rPr>
          <w:rFonts w:ascii="Times New Roman" w:hAnsi="Times New Roman" w:cs="Times New Roman"/>
          <w:sz w:val="24"/>
          <w:szCs w:val="24"/>
        </w:rPr>
        <w:t>ом</w:t>
      </w:r>
      <w:r w:rsidRPr="00382CA1">
        <w:rPr>
          <w:rFonts w:ascii="Times New Roman" w:hAnsi="Times New Roman" w:cs="Times New Roman"/>
          <w:sz w:val="24"/>
          <w:szCs w:val="24"/>
        </w:rPr>
        <w:t xml:space="preserve"> Ерин</w:t>
      </w:r>
      <w:r w:rsidR="00382CA1">
        <w:rPr>
          <w:rFonts w:ascii="Times New Roman" w:hAnsi="Times New Roman" w:cs="Times New Roman"/>
          <w:sz w:val="24"/>
          <w:szCs w:val="24"/>
        </w:rPr>
        <w:t>ой</w:t>
      </w:r>
      <w:r w:rsidRPr="00382CA1">
        <w:rPr>
          <w:rFonts w:ascii="Times New Roman" w:hAnsi="Times New Roman" w:cs="Times New Roman"/>
          <w:sz w:val="24"/>
          <w:szCs w:val="24"/>
        </w:rPr>
        <w:t xml:space="preserve"> А.С, главны</w:t>
      </w:r>
      <w:r w:rsidR="00382CA1">
        <w:rPr>
          <w:rFonts w:ascii="Times New Roman" w:hAnsi="Times New Roman" w:cs="Times New Roman"/>
          <w:sz w:val="24"/>
          <w:szCs w:val="24"/>
        </w:rPr>
        <w:t>м</w:t>
      </w:r>
      <w:r w:rsidRPr="00382CA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82CA1">
        <w:rPr>
          <w:rFonts w:ascii="Times New Roman" w:hAnsi="Times New Roman" w:cs="Times New Roman"/>
          <w:sz w:val="24"/>
          <w:szCs w:val="24"/>
        </w:rPr>
        <w:t>ом</w:t>
      </w:r>
      <w:r w:rsidRPr="00382CA1">
        <w:rPr>
          <w:rFonts w:ascii="Times New Roman" w:hAnsi="Times New Roman" w:cs="Times New Roman"/>
          <w:sz w:val="24"/>
          <w:szCs w:val="24"/>
        </w:rPr>
        <w:t xml:space="preserve"> аппарата Антитеррористической комиссии в ГО «город Кизляр» Абрамов</w:t>
      </w:r>
      <w:r w:rsidR="00382CA1">
        <w:rPr>
          <w:rFonts w:ascii="Times New Roman" w:hAnsi="Times New Roman" w:cs="Times New Roman"/>
          <w:sz w:val="24"/>
          <w:szCs w:val="24"/>
        </w:rPr>
        <w:t>ым</w:t>
      </w:r>
      <w:r w:rsidRPr="0038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Нерсес</w:t>
      </w:r>
      <w:r w:rsidR="00382CA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Робертович</w:t>
      </w:r>
      <w:r w:rsidR="00382CA1">
        <w:rPr>
          <w:rFonts w:ascii="Times New Roman" w:hAnsi="Times New Roman" w:cs="Times New Roman"/>
          <w:sz w:val="24"/>
          <w:szCs w:val="24"/>
        </w:rPr>
        <w:t>ем</w:t>
      </w:r>
    </w:p>
    <w:p w:rsidR="00382CA1" w:rsidRPr="00382CA1" w:rsidRDefault="00382CA1" w:rsidP="007B064D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A1">
        <w:rPr>
          <w:rFonts w:ascii="Times New Roman" w:hAnsi="Times New Roman" w:cs="Times New Roman"/>
          <w:b/>
          <w:sz w:val="24"/>
          <w:szCs w:val="24"/>
        </w:rPr>
        <w:t>Профориентация:</w:t>
      </w:r>
    </w:p>
    <w:p w:rsidR="00382CA1" w:rsidRPr="00382CA1" w:rsidRDefault="00382CA1" w:rsidP="007B064D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 xml:space="preserve">С учащимися 9  – 11 классов проводится работа по профориентации, с этой целью, организуются встречи с представителями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>, встречи студентами ВУЗов.</w:t>
      </w:r>
    </w:p>
    <w:p w:rsidR="00382CA1" w:rsidRPr="00382CA1" w:rsidRDefault="00382CA1" w:rsidP="007B064D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 xml:space="preserve"> </w:t>
      </w:r>
      <w:r w:rsidR="00AB567E">
        <w:rPr>
          <w:rFonts w:ascii="Times New Roman" w:hAnsi="Times New Roman" w:cs="Times New Roman"/>
          <w:sz w:val="24"/>
          <w:szCs w:val="24"/>
        </w:rPr>
        <w:tab/>
      </w:r>
      <w:r w:rsidRPr="00382CA1">
        <w:rPr>
          <w:rFonts w:ascii="Times New Roman" w:hAnsi="Times New Roman" w:cs="Times New Roman"/>
          <w:sz w:val="24"/>
          <w:szCs w:val="24"/>
        </w:rPr>
        <w:t>24.11.2017г. состоялась встреча учащихся 9-х классов (92 учащихся) МКОУ СОШ№7 с Калиновым В.И. – старший клиентский менеджер АО «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РосельхозБанк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>». По теме «Я будущий бизнесмен». На встрече ученики задавали вопросы:  Как правильно начать малый бизнес? Сколько и каким образом банк выдаёт своим клиентам первоначальный взнос на открытие своего дела.  18.04.18  состоялась Неделя открытых дверей КППК  для выпускников 9</w:t>
      </w:r>
      <w:r w:rsidR="00AB567E">
        <w:rPr>
          <w:rFonts w:ascii="Times New Roman" w:hAnsi="Times New Roman" w:cs="Times New Roman"/>
          <w:sz w:val="24"/>
          <w:szCs w:val="24"/>
        </w:rPr>
        <w:t xml:space="preserve">-х </w:t>
      </w:r>
      <w:r w:rsidRPr="00382CA1">
        <w:rPr>
          <w:rFonts w:ascii="Times New Roman" w:hAnsi="Times New Roman" w:cs="Times New Roman"/>
          <w:sz w:val="24"/>
          <w:szCs w:val="24"/>
        </w:rPr>
        <w:t>классов. Была организована встреча учащихся 9 – 11</w:t>
      </w:r>
      <w:r w:rsidR="00AB567E">
        <w:rPr>
          <w:rFonts w:ascii="Times New Roman" w:hAnsi="Times New Roman" w:cs="Times New Roman"/>
          <w:sz w:val="24"/>
          <w:szCs w:val="24"/>
        </w:rPr>
        <w:t xml:space="preserve"> </w:t>
      </w:r>
      <w:r w:rsidRPr="00382CA1">
        <w:rPr>
          <w:rFonts w:ascii="Times New Roman" w:hAnsi="Times New Roman" w:cs="Times New Roman"/>
          <w:sz w:val="24"/>
          <w:szCs w:val="24"/>
        </w:rPr>
        <w:t xml:space="preserve">классов в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медколледже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Башларова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. Ежегодно проводится встреча с представителями АО концерна КЭМЗ.  </w:t>
      </w:r>
    </w:p>
    <w:p w:rsidR="00382CA1" w:rsidRPr="00382CA1" w:rsidRDefault="00382CA1" w:rsidP="007B064D">
      <w:pPr>
        <w:pStyle w:val="af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56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2CA1">
        <w:rPr>
          <w:rFonts w:ascii="Times New Roman" w:hAnsi="Times New Roman" w:cs="Times New Roman"/>
          <w:b/>
          <w:sz w:val="24"/>
          <w:szCs w:val="24"/>
        </w:rPr>
        <w:t xml:space="preserve"> Экологическое воспитание:</w:t>
      </w:r>
    </w:p>
    <w:p w:rsidR="00382CA1" w:rsidRPr="00382CA1" w:rsidRDefault="00382CA1" w:rsidP="007B064D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>Воспитанию любви и бережного отношения к природе способствовало мероприятие апреля месяца «Живи, Земля!» в классах прошли классные часы «Земля — наш общий дом» и конкурс  рисунков «Как прекрасна Земля и на ней человек!».</w:t>
      </w:r>
    </w:p>
    <w:p w:rsidR="00382CA1" w:rsidRPr="00382CA1" w:rsidRDefault="00382CA1" w:rsidP="007B064D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>Весь весенний период коллектив школы, учащиеся продолжили работу по благоустройству школьного двора – убирали территорию от мусора, были посажены саженцы</w:t>
      </w:r>
      <w:proofErr w:type="gramStart"/>
      <w:r w:rsidRPr="00382CA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82CA1">
        <w:rPr>
          <w:rFonts w:ascii="Times New Roman" w:hAnsi="Times New Roman" w:cs="Times New Roman"/>
          <w:sz w:val="24"/>
          <w:szCs w:val="24"/>
        </w:rPr>
        <w:t xml:space="preserve"> сирени, цветы, пололи сорную траву.</w:t>
      </w:r>
    </w:p>
    <w:p w:rsidR="00AB567E" w:rsidRDefault="00382CA1" w:rsidP="007B064D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>Над решением  этих задач трудились все, хотелось бы, чтоб все это приумножалось и развивалось дальше.</w:t>
      </w:r>
    </w:p>
    <w:p w:rsidR="00382CA1" w:rsidRPr="00382CA1" w:rsidRDefault="00382CA1" w:rsidP="007B064D">
      <w:pPr>
        <w:pStyle w:val="af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A1">
        <w:rPr>
          <w:rFonts w:ascii="Times New Roman" w:hAnsi="Times New Roman" w:cs="Times New Roman"/>
          <w:b/>
          <w:sz w:val="24"/>
          <w:szCs w:val="24"/>
        </w:rPr>
        <w:t xml:space="preserve">           Работа по программе «Семья»</w:t>
      </w:r>
    </w:p>
    <w:p w:rsidR="00382CA1" w:rsidRPr="00382CA1" w:rsidRDefault="00382CA1" w:rsidP="007B064D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Общешкольные родительские собрания были проведены в намеченные сроки. Посещаемость родительских собраний остается удовлетворительно</w:t>
      </w:r>
      <w:r w:rsidR="00AB567E">
        <w:rPr>
          <w:rFonts w:ascii="Times New Roman" w:hAnsi="Times New Roman" w:cs="Times New Roman"/>
          <w:sz w:val="24"/>
          <w:szCs w:val="24"/>
        </w:rPr>
        <w:t xml:space="preserve">. </w:t>
      </w:r>
      <w:r w:rsidRPr="00382CA1">
        <w:rPr>
          <w:rFonts w:ascii="Times New Roman" w:hAnsi="Times New Roman" w:cs="Times New Roman"/>
          <w:sz w:val="24"/>
          <w:szCs w:val="24"/>
        </w:rPr>
        <w:t xml:space="preserve">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школы.  </w:t>
      </w:r>
    </w:p>
    <w:p w:rsidR="00382CA1" w:rsidRPr="00382CA1" w:rsidRDefault="00382CA1" w:rsidP="007B064D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 xml:space="preserve">      Важным  звеном в системе воспитательной работы школы является система</w:t>
      </w:r>
      <w:r w:rsidRPr="00382CA1">
        <w:rPr>
          <w:rFonts w:ascii="Times New Roman" w:hAnsi="Times New Roman" w:cs="Times New Roman"/>
          <w:sz w:val="24"/>
          <w:szCs w:val="24"/>
        </w:rPr>
        <w:br/>
        <w:t xml:space="preserve">дополнительного образования. Всего на базе школы работают:  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t>вокальный,</w:t>
      </w:r>
      <w:r w:rsidR="00AB5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2CA1">
        <w:rPr>
          <w:rFonts w:ascii="Times New Roman" w:eastAsia="Times New Roman" w:hAnsi="Times New Roman" w:cs="Times New Roman"/>
          <w:sz w:val="24"/>
          <w:szCs w:val="24"/>
        </w:rPr>
        <w:t>хореграфия</w:t>
      </w:r>
      <w:proofErr w:type="spellEnd"/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  - 105 учащихся и  спортивные секции (волейбол, баскетбол), </w:t>
      </w:r>
      <w:proofErr w:type="spellStart"/>
      <w:r w:rsidRPr="00382CA1">
        <w:rPr>
          <w:rFonts w:ascii="Times New Roman" w:eastAsia="Times New Roman" w:hAnsi="Times New Roman" w:cs="Times New Roman"/>
          <w:sz w:val="24"/>
          <w:szCs w:val="24"/>
        </w:rPr>
        <w:t>внеурочка</w:t>
      </w:r>
      <w:proofErr w:type="spellEnd"/>
      <w:r w:rsidRPr="00382CA1">
        <w:rPr>
          <w:rFonts w:ascii="Times New Roman" w:eastAsia="Times New Roman" w:hAnsi="Times New Roman" w:cs="Times New Roman"/>
          <w:sz w:val="24"/>
          <w:szCs w:val="24"/>
        </w:rPr>
        <w:t xml:space="preserve"> – 262 учащихся</w:t>
      </w:r>
    </w:p>
    <w:p w:rsidR="00382CA1" w:rsidRPr="00382CA1" w:rsidRDefault="00382CA1" w:rsidP="007B064D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 xml:space="preserve">   </w:t>
      </w:r>
      <w:r w:rsidR="00AB567E">
        <w:rPr>
          <w:rFonts w:ascii="Times New Roman" w:hAnsi="Times New Roman" w:cs="Times New Roman"/>
          <w:sz w:val="24"/>
          <w:szCs w:val="24"/>
        </w:rPr>
        <w:tab/>
      </w:r>
      <w:r w:rsidRPr="00382CA1">
        <w:rPr>
          <w:rFonts w:ascii="Times New Roman" w:hAnsi="Times New Roman" w:cs="Times New Roman"/>
          <w:sz w:val="24"/>
          <w:szCs w:val="24"/>
        </w:rPr>
        <w:t xml:space="preserve"> Анализируя деятельность школьных кружков, можно отметить, что, в целом,  все предметные и спортивные кружки работали удовлетворительно. Анализируя состояние занятости учащихся организованным досугом, можно отметить, что  из 111</w:t>
      </w:r>
      <w:r w:rsidR="00AB567E">
        <w:rPr>
          <w:rFonts w:ascii="Times New Roman" w:hAnsi="Times New Roman" w:cs="Times New Roman"/>
          <w:sz w:val="24"/>
          <w:szCs w:val="24"/>
        </w:rPr>
        <w:t>2</w:t>
      </w:r>
      <w:r w:rsidRPr="00382CA1">
        <w:rPr>
          <w:rFonts w:ascii="Times New Roman" w:hAnsi="Times New Roman" w:cs="Times New Roman"/>
          <w:sz w:val="24"/>
          <w:szCs w:val="24"/>
        </w:rPr>
        <w:t xml:space="preserve"> учащихся школы 824 занимаются в различных кружках, секциях, факультативах.</w:t>
      </w:r>
    </w:p>
    <w:p w:rsidR="00842B25" w:rsidRDefault="00842B25" w:rsidP="007B064D">
      <w:pPr>
        <w:pStyle w:val="a7"/>
        <w:spacing w:after="0" w:line="276" w:lineRule="auto"/>
        <w:ind w:firstLine="708"/>
        <w:jc w:val="both"/>
        <w:rPr>
          <w:b/>
        </w:rPr>
      </w:pPr>
    </w:p>
    <w:p w:rsidR="00842B25" w:rsidRDefault="00842B25" w:rsidP="007B064D">
      <w:pPr>
        <w:pStyle w:val="a7"/>
        <w:spacing w:after="0" w:line="276" w:lineRule="auto"/>
        <w:ind w:firstLine="708"/>
        <w:jc w:val="both"/>
        <w:rPr>
          <w:b/>
        </w:rPr>
      </w:pPr>
    </w:p>
    <w:p w:rsidR="00AB567E" w:rsidRPr="00AB567E" w:rsidRDefault="00AB567E" w:rsidP="007B064D">
      <w:pPr>
        <w:pStyle w:val="a7"/>
        <w:spacing w:after="0" w:line="276" w:lineRule="auto"/>
        <w:ind w:firstLine="708"/>
        <w:jc w:val="both"/>
        <w:rPr>
          <w:b/>
        </w:rPr>
      </w:pPr>
      <w:r w:rsidRPr="00AB567E">
        <w:rPr>
          <w:b/>
        </w:rPr>
        <w:lastRenderedPageBreak/>
        <w:t>Противодействие корр</w:t>
      </w:r>
      <w:r>
        <w:rPr>
          <w:b/>
        </w:rPr>
        <w:t>у</w:t>
      </w:r>
      <w:r w:rsidRPr="00AB567E">
        <w:rPr>
          <w:b/>
        </w:rPr>
        <w:t>пции</w:t>
      </w:r>
    </w:p>
    <w:p w:rsidR="000C6F97" w:rsidRPr="00382CA1" w:rsidRDefault="00382CA1" w:rsidP="007B064D">
      <w:pPr>
        <w:pStyle w:val="a7"/>
        <w:spacing w:after="0" w:line="276" w:lineRule="auto"/>
        <w:ind w:firstLine="708"/>
        <w:jc w:val="both"/>
        <w:rPr>
          <w:color w:val="000000"/>
        </w:rPr>
      </w:pPr>
      <w:r w:rsidRPr="00382CA1">
        <w:t xml:space="preserve"> </w:t>
      </w:r>
      <w:r w:rsidRPr="00382CA1">
        <w:rPr>
          <w:color w:val="000000"/>
        </w:rPr>
        <w:t xml:space="preserve">Основными целями и задачами проведения мероприятий являются: активизация научной, творческой и общественной деятельности учащихся, направленной на изучение причин возникновения коррупции, механизмов противодействия данному явлению и формирование у подростков </w:t>
      </w:r>
      <w:proofErr w:type="spellStart"/>
      <w:r w:rsidRPr="00382CA1">
        <w:rPr>
          <w:color w:val="000000"/>
        </w:rPr>
        <w:t>антикоррупционного</w:t>
      </w:r>
      <w:proofErr w:type="spellEnd"/>
      <w:r w:rsidRPr="00382CA1">
        <w:rPr>
          <w:color w:val="000000"/>
        </w:rPr>
        <w:t xml:space="preserve"> поведения и </w:t>
      </w:r>
      <w:proofErr w:type="spellStart"/>
      <w:r w:rsidRPr="00382CA1">
        <w:rPr>
          <w:color w:val="000000"/>
        </w:rPr>
        <w:t>антикоррупционной</w:t>
      </w:r>
      <w:proofErr w:type="spellEnd"/>
      <w:r w:rsidRPr="00382CA1">
        <w:rPr>
          <w:color w:val="000000"/>
        </w:rPr>
        <w:t xml:space="preserve"> этики, активной гражданской позиции и повышение правовой культуры учащихся, выявление творчески одаренных учащихся</w:t>
      </w:r>
      <w:r w:rsidRPr="00382CA1">
        <w:rPr>
          <w:rStyle w:val="apple-converted-space"/>
          <w:color w:val="000000"/>
        </w:rPr>
        <w:t>.</w:t>
      </w:r>
      <w:r w:rsidRPr="00382CA1">
        <w:rPr>
          <w:color w:val="000000"/>
        </w:rPr>
        <w:t xml:space="preserve">  </w:t>
      </w:r>
    </w:p>
    <w:p w:rsidR="00382CA1" w:rsidRPr="00382CA1" w:rsidRDefault="00382CA1" w:rsidP="007B064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CA1">
        <w:rPr>
          <w:rFonts w:ascii="Times New Roman" w:hAnsi="Times New Roman" w:cs="Times New Roman"/>
          <w:b/>
          <w:sz w:val="24"/>
          <w:szCs w:val="24"/>
        </w:rPr>
        <w:t xml:space="preserve">Организационно - профилактические </w:t>
      </w:r>
      <w:proofErr w:type="gramStart"/>
      <w:r w:rsidRPr="00382CA1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End"/>
      <w:r w:rsidRPr="00382CA1">
        <w:rPr>
          <w:rFonts w:ascii="Times New Roman" w:hAnsi="Times New Roman" w:cs="Times New Roman"/>
          <w:b/>
          <w:sz w:val="24"/>
          <w:szCs w:val="24"/>
        </w:rPr>
        <w:t xml:space="preserve"> направленные на профилактику  БДД.</w:t>
      </w:r>
      <w:r w:rsidRPr="00382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82C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письмом Департамента государственной политики в сфере защиты прав детей  в соответствии с календарем</w:t>
      </w:r>
      <w:proofErr w:type="gramEnd"/>
      <w:r w:rsidRPr="00382C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образовательных событий </w:t>
      </w:r>
      <w:proofErr w:type="spellStart"/>
      <w:r w:rsidRPr="00382C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Минобрнауки</w:t>
      </w:r>
      <w:proofErr w:type="spellEnd"/>
      <w:r w:rsidRPr="00382C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России  проходят   мероприятия посвященные вопросам обеспечения безопасности детей на дорогах.</w:t>
      </w:r>
      <w:r w:rsidRPr="00382C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82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82CA1" w:rsidRPr="00382CA1" w:rsidRDefault="00382CA1" w:rsidP="007B064D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C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Членами  ЮИД  </w:t>
      </w:r>
      <w:r w:rsidRPr="00382CA1">
        <w:rPr>
          <w:rFonts w:ascii="Times New Roman" w:hAnsi="Times New Roman" w:cs="Times New Roman"/>
          <w:sz w:val="24"/>
          <w:szCs w:val="24"/>
        </w:rPr>
        <w:t xml:space="preserve"> ежегодно в начале учебного года и в конце каждой четверти составлен график и организова</w:t>
      </w:r>
      <w:r w:rsidR="00AB567E">
        <w:rPr>
          <w:rFonts w:ascii="Times New Roman" w:hAnsi="Times New Roman" w:cs="Times New Roman"/>
          <w:sz w:val="24"/>
          <w:szCs w:val="24"/>
        </w:rPr>
        <w:t>но</w:t>
      </w:r>
      <w:r w:rsidRPr="00382CA1">
        <w:rPr>
          <w:rFonts w:ascii="Times New Roman" w:hAnsi="Times New Roman" w:cs="Times New Roman"/>
          <w:sz w:val="24"/>
          <w:szCs w:val="24"/>
        </w:rPr>
        <w:t xml:space="preserve">  дежурство по ул. Победы, ул. Махачкалинская, ул. 40 лет Дагестана. Все члены </w:t>
      </w:r>
      <w:r w:rsidR="00AB567E">
        <w:rPr>
          <w:rFonts w:ascii="Times New Roman" w:hAnsi="Times New Roman" w:cs="Times New Roman"/>
          <w:sz w:val="24"/>
          <w:szCs w:val="24"/>
        </w:rPr>
        <w:t xml:space="preserve">ЮИД </w:t>
      </w:r>
      <w:r w:rsidRPr="00382CA1"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382CA1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инструктаж по правилам дорожного движения, правилам безопасного пути «Дом – Школа – Дом»</w:t>
      </w:r>
      <w:r w:rsidR="00AB5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82CA1">
        <w:rPr>
          <w:rFonts w:ascii="Times New Roman" w:hAnsi="Times New Roman" w:cs="Times New Roman"/>
          <w:sz w:val="24"/>
          <w:szCs w:val="24"/>
        </w:rPr>
        <w:t>Каждый месяц  ЮИД 3-5</w:t>
      </w:r>
      <w:r w:rsidR="00AB567E">
        <w:rPr>
          <w:rFonts w:ascii="Times New Roman" w:hAnsi="Times New Roman" w:cs="Times New Roman"/>
          <w:sz w:val="24"/>
          <w:szCs w:val="24"/>
        </w:rPr>
        <w:t xml:space="preserve"> </w:t>
      </w:r>
      <w:r w:rsidRPr="00382CA1">
        <w:rPr>
          <w:rFonts w:ascii="Times New Roman" w:hAnsi="Times New Roman" w:cs="Times New Roman"/>
          <w:sz w:val="24"/>
          <w:szCs w:val="24"/>
        </w:rPr>
        <w:t>классов  показали выступление агитбригад по правилам дорожного движения</w:t>
      </w:r>
      <w:r w:rsidRPr="00382C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2CA1">
        <w:rPr>
          <w:rFonts w:ascii="Times New Roman" w:hAnsi="Times New Roman" w:cs="Times New Roman"/>
          <w:sz w:val="24"/>
          <w:szCs w:val="24"/>
        </w:rPr>
        <w:t>Цель: углублять знания учащихся о правилах дорожного движения.</w:t>
      </w:r>
    </w:p>
    <w:p w:rsidR="00382CA1" w:rsidRPr="00382CA1" w:rsidRDefault="00382CA1" w:rsidP="007B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A1">
        <w:rPr>
          <w:rFonts w:ascii="Times New Roman" w:hAnsi="Times New Roman" w:cs="Times New Roman"/>
          <w:sz w:val="24"/>
          <w:szCs w:val="24"/>
        </w:rPr>
        <w:t xml:space="preserve">     </w:t>
      </w:r>
      <w:r w:rsidR="00AB567E">
        <w:rPr>
          <w:rFonts w:ascii="Times New Roman" w:hAnsi="Times New Roman" w:cs="Times New Roman"/>
          <w:sz w:val="24"/>
          <w:szCs w:val="24"/>
        </w:rPr>
        <w:tab/>
      </w:r>
      <w:r w:rsidRPr="00382CA1">
        <w:rPr>
          <w:rFonts w:ascii="Times New Roman" w:hAnsi="Times New Roman" w:cs="Times New Roman"/>
          <w:sz w:val="24"/>
          <w:szCs w:val="24"/>
        </w:rPr>
        <w:t xml:space="preserve">В республиканском конкурсе «Безопасное колесо 2018» команда школы «Лучший знаток ПДД» </w:t>
      </w:r>
      <w:r w:rsidR="00AB567E">
        <w:rPr>
          <w:rFonts w:ascii="Times New Roman" w:hAnsi="Times New Roman" w:cs="Times New Roman"/>
          <w:sz w:val="24"/>
          <w:szCs w:val="24"/>
        </w:rPr>
        <w:t>(</w:t>
      </w:r>
      <w:r w:rsidRPr="00AB567E">
        <w:rPr>
          <w:rFonts w:ascii="Times New Roman" w:hAnsi="Times New Roman" w:cs="Times New Roman"/>
          <w:sz w:val="24"/>
          <w:szCs w:val="24"/>
        </w:rPr>
        <w:t>Белоусов П</w:t>
      </w:r>
      <w:r w:rsidR="00AB567E" w:rsidRPr="00AB567E">
        <w:rPr>
          <w:rFonts w:ascii="Times New Roman" w:hAnsi="Times New Roman" w:cs="Times New Roman"/>
          <w:sz w:val="24"/>
          <w:szCs w:val="24"/>
        </w:rPr>
        <w:t>.</w:t>
      </w:r>
      <w:r w:rsidR="00AB567E">
        <w:rPr>
          <w:rFonts w:ascii="Times New Roman" w:hAnsi="Times New Roman" w:cs="Times New Roman"/>
          <w:sz w:val="24"/>
          <w:szCs w:val="24"/>
        </w:rPr>
        <w:t xml:space="preserve"> и </w:t>
      </w:r>
      <w:r w:rsidRPr="00AB567E">
        <w:rPr>
          <w:rFonts w:ascii="Times New Roman" w:hAnsi="Times New Roman" w:cs="Times New Roman"/>
          <w:sz w:val="24"/>
          <w:szCs w:val="24"/>
        </w:rPr>
        <w:t>Водопьянов И</w:t>
      </w:r>
      <w:r w:rsidR="00AB567E">
        <w:rPr>
          <w:rFonts w:ascii="Times New Roman" w:hAnsi="Times New Roman" w:cs="Times New Roman"/>
          <w:sz w:val="24"/>
          <w:szCs w:val="24"/>
        </w:rPr>
        <w:t>.</w:t>
      </w:r>
      <w:r w:rsidRPr="00AB567E">
        <w:rPr>
          <w:rFonts w:ascii="Times New Roman" w:hAnsi="Times New Roman" w:cs="Times New Roman"/>
          <w:sz w:val="24"/>
          <w:szCs w:val="24"/>
        </w:rPr>
        <w:t xml:space="preserve"> 6 «А»</w:t>
      </w:r>
      <w:r w:rsidR="00AB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6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567E">
        <w:rPr>
          <w:rFonts w:ascii="Times New Roman" w:hAnsi="Times New Roman" w:cs="Times New Roman"/>
          <w:sz w:val="24"/>
          <w:szCs w:val="24"/>
        </w:rPr>
        <w:t>.</w:t>
      </w:r>
      <w:r w:rsidRPr="00AB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67E">
        <w:rPr>
          <w:rFonts w:ascii="Times New Roman" w:hAnsi="Times New Roman" w:cs="Times New Roman"/>
          <w:sz w:val="24"/>
          <w:szCs w:val="24"/>
        </w:rPr>
        <w:t>Агакеримова</w:t>
      </w:r>
      <w:proofErr w:type="spellEnd"/>
      <w:r w:rsidRPr="00AB567E">
        <w:rPr>
          <w:rFonts w:ascii="Times New Roman" w:hAnsi="Times New Roman" w:cs="Times New Roman"/>
          <w:sz w:val="24"/>
          <w:szCs w:val="24"/>
        </w:rPr>
        <w:t xml:space="preserve"> М 6 «В»</w:t>
      </w:r>
      <w:r w:rsidR="00AB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6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567E">
        <w:rPr>
          <w:rFonts w:ascii="Times New Roman" w:hAnsi="Times New Roman" w:cs="Times New Roman"/>
          <w:sz w:val="24"/>
          <w:szCs w:val="24"/>
        </w:rPr>
        <w:t>.)</w:t>
      </w:r>
      <w:r w:rsidRPr="00382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CA1">
        <w:rPr>
          <w:rFonts w:ascii="Times New Roman" w:hAnsi="Times New Roman" w:cs="Times New Roman"/>
          <w:sz w:val="24"/>
          <w:szCs w:val="24"/>
        </w:rPr>
        <w:t>заняла 3</w:t>
      </w:r>
      <w:r w:rsidR="00AB567E">
        <w:rPr>
          <w:rFonts w:ascii="Times New Roman" w:hAnsi="Times New Roman" w:cs="Times New Roman"/>
          <w:sz w:val="24"/>
          <w:szCs w:val="24"/>
        </w:rPr>
        <w:t xml:space="preserve"> </w:t>
      </w:r>
      <w:r w:rsidRPr="00382CA1">
        <w:rPr>
          <w:rFonts w:ascii="Times New Roman" w:hAnsi="Times New Roman" w:cs="Times New Roman"/>
          <w:sz w:val="24"/>
          <w:szCs w:val="24"/>
        </w:rPr>
        <w:t>место. В личном зачете Белоусов П</w:t>
      </w:r>
      <w:r w:rsidR="00AB567E">
        <w:rPr>
          <w:rFonts w:ascii="Times New Roman" w:hAnsi="Times New Roman" w:cs="Times New Roman"/>
          <w:sz w:val="24"/>
          <w:szCs w:val="24"/>
        </w:rPr>
        <w:t>.,</w:t>
      </w:r>
      <w:r w:rsidRPr="00382CA1">
        <w:rPr>
          <w:rFonts w:ascii="Times New Roman" w:hAnsi="Times New Roman" w:cs="Times New Roman"/>
          <w:sz w:val="24"/>
          <w:szCs w:val="24"/>
        </w:rPr>
        <w:t xml:space="preserve"> в номинации «Лучший капитан»</w:t>
      </w:r>
      <w:r w:rsidR="00AB567E">
        <w:rPr>
          <w:rFonts w:ascii="Times New Roman" w:hAnsi="Times New Roman" w:cs="Times New Roman"/>
          <w:sz w:val="24"/>
          <w:szCs w:val="24"/>
        </w:rPr>
        <w:t>,</w:t>
      </w:r>
      <w:r w:rsidRPr="00382CA1">
        <w:rPr>
          <w:rFonts w:ascii="Times New Roman" w:hAnsi="Times New Roman" w:cs="Times New Roman"/>
          <w:sz w:val="24"/>
          <w:szCs w:val="24"/>
        </w:rPr>
        <w:t xml:space="preserve"> занял 1место, руководитель </w:t>
      </w:r>
      <w:proofErr w:type="spellStart"/>
      <w:r w:rsidRPr="00382CA1">
        <w:rPr>
          <w:rFonts w:ascii="Times New Roman" w:hAnsi="Times New Roman" w:cs="Times New Roman"/>
          <w:sz w:val="24"/>
          <w:szCs w:val="24"/>
        </w:rPr>
        <w:t>Хасмамедова</w:t>
      </w:r>
      <w:proofErr w:type="spellEnd"/>
      <w:r w:rsidRPr="00382CA1">
        <w:rPr>
          <w:rFonts w:ascii="Times New Roman" w:hAnsi="Times New Roman" w:cs="Times New Roman"/>
          <w:sz w:val="24"/>
          <w:szCs w:val="24"/>
        </w:rPr>
        <w:t xml:space="preserve"> Э.И.</w:t>
      </w:r>
      <w:r w:rsidR="00AB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A1" w:rsidRPr="00382CA1" w:rsidRDefault="00382CA1" w:rsidP="007B064D">
      <w:pPr>
        <w:pStyle w:val="a7"/>
        <w:spacing w:after="0" w:line="276" w:lineRule="auto"/>
        <w:ind w:firstLine="708"/>
        <w:jc w:val="both"/>
        <w:rPr>
          <w:b/>
        </w:rPr>
      </w:pPr>
      <w:r w:rsidRPr="00382CA1">
        <w:rPr>
          <w:b/>
        </w:rPr>
        <w:t>Работа с классными руководителями</w:t>
      </w:r>
    </w:p>
    <w:p w:rsidR="00AB567E" w:rsidRDefault="00382CA1" w:rsidP="007B064D">
      <w:pPr>
        <w:pStyle w:val="a7"/>
        <w:spacing w:after="0" w:line="276" w:lineRule="auto"/>
        <w:ind w:firstLine="708"/>
        <w:jc w:val="both"/>
      </w:pPr>
      <w:r w:rsidRPr="00382CA1">
        <w:t>Подводя итоги воспитательной работы за 2017-2018 учебный год, следует отметить, что педагогический коллектив школы стремился реализовать намеченные планы, решать поставленные перед ними задачи. Данные характеристики говорят о сложившемся и достаточно квалифицированном коллективе классных руководителей.</w:t>
      </w:r>
      <w:r w:rsidR="00AB567E">
        <w:t xml:space="preserve"> </w:t>
      </w:r>
      <w:r w:rsidRPr="00382CA1">
        <w:t>Основными критериями результативности работы классных руководителей в 2017 – 2018 учебном году стали:</w:t>
      </w:r>
    </w:p>
    <w:p w:rsidR="0065257A" w:rsidRDefault="00382CA1" w:rsidP="007B064D">
      <w:pPr>
        <w:pStyle w:val="a7"/>
        <w:spacing w:after="0" w:line="276" w:lineRule="auto"/>
        <w:ind w:firstLine="708"/>
        <w:jc w:val="both"/>
      </w:pPr>
      <w:r w:rsidRPr="00382CA1">
        <w:t>- содействие самостоятельной творческой деятельности учащихся</w:t>
      </w:r>
      <w:r w:rsidR="00AB567E">
        <w:t>,</w:t>
      </w:r>
      <w:r w:rsidRPr="00382CA1">
        <w:t xml:space="preserve"> повышение уровня удовлетворенности их жизнедеятельностью класса;</w:t>
      </w:r>
    </w:p>
    <w:p w:rsidR="00AB567E" w:rsidRDefault="00AB567E" w:rsidP="007B064D">
      <w:pPr>
        <w:pStyle w:val="a7"/>
        <w:spacing w:after="0" w:line="276" w:lineRule="auto"/>
        <w:ind w:firstLine="708"/>
        <w:jc w:val="both"/>
      </w:pPr>
      <w:r>
        <w:t>-</w:t>
      </w:r>
      <w:r w:rsidR="00382CA1" w:rsidRPr="00382CA1">
        <w:t xml:space="preserve"> уровень взаимодействия с учителями, коллективом педагогов, с разными школьными службами, ведомствами</w:t>
      </w:r>
      <w:r w:rsidR="0065257A">
        <w:t>,</w:t>
      </w:r>
      <w:r w:rsidR="00382CA1" w:rsidRPr="00382CA1">
        <w:t xml:space="preserve"> уровень взаимодействия с педагогами </w:t>
      </w:r>
      <w:proofErr w:type="gramStart"/>
      <w:r w:rsidR="00382CA1" w:rsidRPr="00382CA1">
        <w:t>ДО</w:t>
      </w:r>
      <w:proofErr w:type="gramEnd"/>
      <w:r w:rsidR="00382CA1" w:rsidRPr="00382CA1">
        <w:t xml:space="preserve"> и другими социальными партнерами. </w:t>
      </w:r>
    </w:p>
    <w:p w:rsidR="00AB567E" w:rsidRDefault="00382CA1" w:rsidP="007B064D">
      <w:pPr>
        <w:pStyle w:val="a7"/>
        <w:spacing w:after="0" w:line="276" w:lineRule="auto"/>
        <w:ind w:firstLine="708"/>
        <w:jc w:val="both"/>
      </w:pPr>
      <w:r w:rsidRPr="00382CA1">
        <w:t xml:space="preserve">Заседания методического объединения классных руководителей проходили в школе каждую четверть. Структура проведения заседания: теоретический блок, выступление классных руководителей – из опыта работы по теме семинара; знакомство  с методической литературой по изучаемому вопросу. Заседания проходили в форме методического (теоретического) семинара. В марте был проведен педагогический совет по теме </w:t>
      </w:r>
      <w:r w:rsidRPr="00382CA1">
        <w:rPr>
          <w:color w:val="000000" w:themeColor="text1"/>
          <w:bdr w:val="none" w:sz="0" w:space="0" w:color="auto" w:frame="1"/>
        </w:rPr>
        <w:t xml:space="preserve">Педсовет по теме: </w:t>
      </w:r>
      <w:r w:rsidRPr="00AB567E">
        <w:rPr>
          <w:rStyle w:val="a6"/>
          <w:b w:val="0"/>
          <w:color w:val="000000" w:themeColor="text1"/>
          <w:bdr w:val="none" w:sz="0" w:space="0" w:color="auto" w:frame="1"/>
        </w:rPr>
        <w:t>«Актуальные проблемы организации воспитательного процесса в школе»</w:t>
      </w:r>
      <w:r w:rsidRPr="00AB567E">
        <w:rPr>
          <w:b/>
        </w:rPr>
        <w:t>.</w:t>
      </w:r>
      <w:r w:rsidRPr="00382CA1">
        <w:t xml:space="preserve"> С</w:t>
      </w:r>
      <w:r w:rsidR="00AB567E">
        <w:t xml:space="preserve"> </w:t>
      </w:r>
      <w:r w:rsidRPr="00382CA1">
        <w:t>докладом выступила зам</w:t>
      </w:r>
      <w:proofErr w:type="gramStart"/>
      <w:r w:rsidRPr="00382CA1">
        <w:t>.д</w:t>
      </w:r>
      <w:proofErr w:type="gramEnd"/>
      <w:r w:rsidRPr="00382CA1">
        <w:t xml:space="preserve">иректора по ВР Чинаева Р.Д. </w:t>
      </w:r>
    </w:p>
    <w:p w:rsidR="00382CA1" w:rsidRPr="00382CA1" w:rsidRDefault="00382CA1" w:rsidP="007B064D">
      <w:pPr>
        <w:pStyle w:val="a7"/>
        <w:spacing w:after="0" w:line="276" w:lineRule="auto"/>
        <w:ind w:firstLine="708"/>
        <w:jc w:val="both"/>
      </w:pPr>
      <w:r w:rsidRPr="00382CA1">
        <w:rPr>
          <w:color w:val="000000" w:themeColor="text1"/>
        </w:rPr>
        <w:t>Основными формами и методами воспитательной работы</w:t>
      </w:r>
      <w:r w:rsidRPr="00382CA1">
        <w:t xml:space="preserve">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деловые игры и ресурсы </w:t>
      </w:r>
      <w:r w:rsidRPr="00382CA1">
        <w:lastRenderedPageBreak/>
        <w:t>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мероприятиях, в мероприятиях города.</w:t>
      </w:r>
    </w:p>
    <w:p w:rsidR="00382CA1" w:rsidRPr="00AB567E" w:rsidRDefault="00382CA1" w:rsidP="007B06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67E">
        <w:rPr>
          <w:rFonts w:ascii="Times New Roman" w:hAnsi="Times New Roman" w:cs="Times New Roman"/>
          <w:b/>
          <w:sz w:val="24"/>
          <w:szCs w:val="24"/>
        </w:rPr>
        <w:t>Итоги конкурсов 2017- 2018 учебный год</w:t>
      </w:r>
    </w:p>
    <w:tbl>
      <w:tblPr>
        <w:tblStyle w:val="af4"/>
        <w:tblW w:w="10490" w:type="dxa"/>
        <w:tblInd w:w="-601" w:type="dxa"/>
        <w:tblLayout w:type="fixed"/>
        <w:tblLook w:val="04A0"/>
      </w:tblPr>
      <w:tblGrid>
        <w:gridCol w:w="4430"/>
        <w:gridCol w:w="1099"/>
        <w:gridCol w:w="2977"/>
        <w:gridCol w:w="1984"/>
      </w:tblGrid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                        </w:t>
            </w:r>
            <w:r w:rsidRPr="002F7C36">
              <w:rPr>
                <w:b/>
                <w:sz w:val="22"/>
                <w:szCs w:val="22"/>
              </w:rPr>
              <w:t>Сентябрь 2017г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Спортивные состязания «Старты надежд»               с трудными детьми </w:t>
            </w:r>
            <w:proofErr w:type="gramStart"/>
            <w:r w:rsidRPr="002F7C36">
              <w:rPr>
                <w:sz w:val="22"/>
                <w:szCs w:val="22"/>
              </w:rPr>
              <w:t>посвященное</w:t>
            </w:r>
            <w:proofErr w:type="gramEnd"/>
            <w:r w:rsidRPr="002F7C36">
              <w:rPr>
                <w:sz w:val="22"/>
                <w:szCs w:val="22"/>
              </w:rPr>
              <w:t xml:space="preserve"> Дню Единства народов Дагестана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 место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 место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2место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Селимов</w:t>
            </w:r>
            <w:proofErr w:type="spellEnd"/>
            <w:r w:rsidRPr="002F7C36">
              <w:rPr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sz w:val="22"/>
                <w:szCs w:val="22"/>
              </w:rPr>
              <w:t>Зухраб</w:t>
            </w:r>
            <w:proofErr w:type="spellEnd"/>
            <w:r w:rsidRPr="002F7C36">
              <w:rPr>
                <w:sz w:val="22"/>
                <w:szCs w:val="22"/>
              </w:rPr>
              <w:t xml:space="preserve"> 9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Шаихова</w:t>
            </w:r>
            <w:proofErr w:type="spellEnd"/>
            <w:r w:rsidRPr="002F7C36">
              <w:rPr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sz w:val="22"/>
                <w:szCs w:val="22"/>
              </w:rPr>
              <w:t>Анай</w:t>
            </w:r>
            <w:proofErr w:type="spellEnd"/>
            <w:r w:rsidRPr="002F7C36">
              <w:rPr>
                <w:sz w:val="22"/>
                <w:szCs w:val="22"/>
              </w:rPr>
              <w:t xml:space="preserve"> 9 «Б»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Гаджимусаев</w:t>
            </w:r>
            <w:proofErr w:type="spellEnd"/>
            <w:r w:rsidRPr="002F7C36">
              <w:rPr>
                <w:sz w:val="22"/>
                <w:szCs w:val="22"/>
              </w:rPr>
              <w:t xml:space="preserve"> Ислам 6«А»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Мустапаев</w:t>
            </w:r>
            <w:proofErr w:type="spellEnd"/>
            <w:r w:rsidRPr="002F7C36">
              <w:rPr>
                <w:sz w:val="22"/>
                <w:szCs w:val="22"/>
              </w:rPr>
              <w:t xml:space="preserve"> М.С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Корягин</w:t>
            </w:r>
            <w:proofErr w:type="spellEnd"/>
            <w:r w:rsidRPr="002F7C36">
              <w:rPr>
                <w:sz w:val="22"/>
                <w:szCs w:val="22"/>
              </w:rPr>
              <w:t xml:space="preserve"> И.А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Конкурс сочинений Дню Единства народов Дагестана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 место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 место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 место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3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Лунева Екатерина 11 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Хасмамедова</w:t>
            </w:r>
            <w:proofErr w:type="spellEnd"/>
            <w:r w:rsidRPr="002F7C36">
              <w:rPr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sz w:val="22"/>
                <w:szCs w:val="22"/>
              </w:rPr>
              <w:t>Элина</w:t>
            </w:r>
            <w:proofErr w:type="spellEnd"/>
            <w:r w:rsidRPr="002F7C36">
              <w:rPr>
                <w:sz w:val="22"/>
                <w:szCs w:val="22"/>
              </w:rPr>
              <w:t xml:space="preserve"> 7«А»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Караянов</w:t>
            </w:r>
            <w:proofErr w:type="spellEnd"/>
            <w:r w:rsidRPr="002F7C36">
              <w:rPr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sz w:val="22"/>
                <w:szCs w:val="22"/>
              </w:rPr>
              <w:t>Сабир</w:t>
            </w:r>
            <w:proofErr w:type="spellEnd"/>
            <w:r w:rsidRPr="002F7C36">
              <w:rPr>
                <w:sz w:val="22"/>
                <w:szCs w:val="22"/>
              </w:rPr>
              <w:t xml:space="preserve"> 3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Сталоверова</w:t>
            </w:r>
            <w:proofErr w:type="spellEnd"/>
            <w:r w:rsidRPr="002F7C36">
              <w:rPr>
                <w:sz w:val="22"/>
                <w:szCs w:val="22"/>
              </w:rPr>
              <w:t xml:space="preserve"> Виктория</w:t>
            </w:r>
            <w:r w:rsidR="002F7C36" w:rsidRPr="002F7C36">
              <w:rPr>
                <w:sz w:val="22"/>
                <w:szCs w:val="22"/>
              </w:rPr>
              <w:t xml:space="preserve"> </w:t>
            </w:r>
            <w:r w:rsidRPr="002F7C36">
              <w:rPr>
                <w:sz w:val="22"/>
                <w:szCs w:val="22"/>
              </w:rPr>
              <w:t>4«Б»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Танеева Х.А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Танеева Х.А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Лисицина</w:t>
            </w:r>
            <w:proofErr w:type="spellEnd"/>
            <w:r w:rsidRPr="002F7C36">
              <w:rPr>
                <w:sz w:val="22"/>
                <w:szCs w:val="22"/>
              </w:rPr>
              <w:t xml:space="preserve">  Н.И.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sz w:val="22"/>
                <w:szCs w:val="22"/>
              </w:rPr>
              <w:t>Сталоверова</w:t>
            </w:r>
            <w:proofErr w:type="spellEnd"/>
            <w:r w:rsidRPr="002F7C36">
              <w:rPr>
                <w:sz w:val="22"/>
                <w:szCs w:val="22"/>
              </w:rPr>
              <w:t xml:space="preserve"> Т.В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Кубок по футболу ко дню города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Конкурс «Пластилиновый город»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5 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Сталоверова</w:t>
            </w:r>
            <w:proofErr w:type="spellEnd"/>
            <w:r w:rsidRPr="002F7C36">
              <w:rPr>
                <w:sz w:val="22"/>
                <w:szCs w:val="22"/>
              </w:rPr>
              <w:t xml:space="preserve"> Т.В.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Конкурс сочинений «</w:t>
            </w:r>
            <w:proofErr w:type="spellStart"/>
            <w:r w:rsidRPr="002F7C36">
              <w:rPr>
                <w:sz w:val="22"/>
                <w:szCs w:val="22"/>
              </w:rPr>
              <w:t>Г.Цадаса</w:t>
            </w:r>
            <w:proofErr w:type="spellEnd"/>
            <w:r w:rsidRPr="002F7C36">
              <w:rPr>
                <w:sz w:val="22"/>
                <w:szCs w:val="22"/>
              </w:rPr>
              <w:t xml:space="preserve"> летописец событий»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3место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Омарова</w:t>
            </w:r>
            <w:proofErr w:type="spellEnd"/>
            <w:r w:rsidRPr="002F7C36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Танеева Х.А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Моя малая Родина» номинация публицистика в защиту природы и культуры»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2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Иваненко</w:t>
            </w:r>
            <w:proofErr w:type="gramStart"/>
            <w:r w:rsidRPr="002F7C36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Танеева Х.А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Конкурс чтецов «Мой маленький, тихий родной уголок»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3 место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3 место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3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Гаджиев </w:t>
            </w:r>
            <w:proofErr w:type="spellStart"/>
            <w:r w:rsidRPr="002F7C36">
              <w:rPr>
                <w:sz w:val="22"/>
                <w:szCs w:val="22"/>
              </w:rPr>
              <w:t>Даниял</w:t>
            </w:r>
            <w:proofErr w:type="spellEnd"/>
            <w:r w:rsidRPr="002F7C36">
              <w:rPr>
                <w:sz w:val="22"/>
                <w:szCs w:val="22"/>
              </w:rPr>
              <w:t xml:space="preserve">  3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Алиева </w:t>
            </w:r>
            <w:proofErr w:type="spellStart"/>
            <w:r w:rsidRPr="002F7C36">
              <w:rPr>
                <w:sz w:val="22"/>
                <w:szCs w:val="22"/>
              </w:rPr>
              <w:t>Камила</w:t>
            </w:r>
            <w:proofErr w:type="spellEnd"/>
            <w:r w:rsidRPr="002F7C36">
              <w:rPr>
                <w:sz w:val="22"/>
                <w:szCs w:val="22"/>
              </w:rPr>
              <w:t xml:space="preserve"> 7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2F7C36">
              <w:rPr>
                <w:sz w:val="22"/>
                <w:szCs w:val="22"/>
              </w:rPr>
              <w:t>Рабият</w:t>
            </w:r>
            <w:proofErr w:type="spellEnd"/>
            <w:r w:rsidRPr="002F7C36">
              <w:rPr>
                <w:sz w:val="22"/>
                <w:szCs w:val="22"/>
              </w:rPr>
              <w:t xml:space="preserve"> 10 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Шрамко</w:t>
            </w:r>
            <w:proofErr w:type="spellEnd"/>
            <w:r w:rsidRPr="002F7C36">
              <w:rPr>
                <w:sz w:val="22"/>
                <w:szCs w:val="22"/>
              </w:rPr>
              <w:t xml:space="preserve"> С.В.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Танеева Х.А.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Танеева Х.А.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Первенство города по футболу среди УО 2003 – 2004 г.р. посвященное «Дню народного единства»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2место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7C36">
              <w:rPr>
                <w:b/>
                <w:sz w:val="22"/>
                <w:szCs w:val="22"/>
              </w:rPr>
              <w:t>Октябрь 2017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Интеллектуальная интерактивная  игра «Я люблю Россию» прошедший в рамках Межрегионального слета актива РДШ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Члены РД</w:t>
            </w:r>
            <w:proofErr w:type="gramStart"/>
            <w:r w:rsidRPr="002F7C36">
              <w:rPr>
                <w:sz w:val="22"/>
                <w:szCs w:val="22"/>
              </w:rPr>
              <w:t>Ш(</w:t>
            </w:r>
            <w:proofErr w:type="gramEnd"/>
            <w:r w:rsidRPr="002F7C36">
              <w:rPr>
                <w:sz w:val="22"/>
                <w:szCs w:val="22"/>
              </w:rPr>
              <w:t>республика)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Курбанова З.М.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За активное участие в Межрегиональном слете актива «РДШ» направления «Гражданская активность»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Диплом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Щеглакова Анастасия 10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Акуев</w:t>
            </w:r>
            <w:proofErr w:type="spellEnd"/>
            <w:r w:rsidRPr="002F7C36">
              <w:rPr>
                <w:sz w:val="22"/>
                <w:szCs w:val="22"/>
              </w:rPr>
              <w:t xml:space="preserve"> Али  9 «В»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За успешную реализацию направлений Общероссийской общественно-государственной детско-юношеской организации «РДШ»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МКОУ СОШ №7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Всероссийский исторический </w:t>
            </w:r>
            <w:proofErr w:type="spellStart"/>
            <w:r w:rsidRPr="002F7C36">
              <w:rPr>
                <w:sz w:val="22"/>
                <w:szCs w:val="22"/>
              </w:rPr>
              <w:t>квест</w:t>
            </w:r>
            <w:proofErr w:type="spellEnd"/>
            <w:r w:rsidRPr="002F7C36">
              <w:rPr>
                <w:sz w:val="22"/>
                <w:szCs w:val="22"/>
              </w:rPr>
              <w:t xml:space="preserve"> «1944. Дети Победы» (республика)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Диплом за 2 место 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Акуев</w:t>
            </w:r>
            <w:proofErr w:type="spellEnd"/>
            <w:r w:rsidRPr="002F7C36">
              <w:rPr>
                <w:sz w:val="22"/>
                <w:szCs w:val="22"/>
              </w:rPr>
              <w:t xml:space="preserve"> Али 9 «В»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Курбанова З.М.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За активное участие в развитии Дагестанского регионального отделения Общероссийской общественно-государственной детско-юношеской организации «РДШ»  и в связи с 2-летием организации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Грамота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Щеглакова Анастасия 10«А»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Акуев</w:t>
            </w:r>
            <w:proofErr w:type="spellEnd"/>
            <w:r w:rsidRPr="002F7C36">
              <w:rPr>
                <w:sz w:val="22"/>
                <w:szCs w:val="22"/>
              </w:rPr>
              <w:t xml:space="preserve"> Али  9 «В»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Лунева Екатерина 11 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Курбанова З.М.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Цыбульская</w:t>
            </w:r>
            <w:proofErr w:type="spellEnd"/>
            <w:r w:rsidRPr="002F7C36">
              <w:rPr>
                <w:sz w:val="22"/>
                <w:szCs w:val="22"/>
              </w:rPr>
              <w:t xml:space="preserve"> Маргарита 10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Турциев</w:t>
            </w:r>
            <w:proofErr w:type="spellEnd"/>
            <w:r w:rsidRPr="002F7C36">
              <w:rPr>
                <w:sz w:val="22"/>
                <w:szCs w:val="22"/>
              </w:rPr>
              <w:t xml:space="preserve"> Ислам 10 «Б»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Курбанова З.М.</w:t>
            </w:r>
          </w:p>
        </w:tc>
      </w:tr>
      <w:tr w:rsidR="00382CA1" w:rsidRPr="00382CA1" w:rsidTr="00DC0D0D">
        <w:tc>
          <w:tcPr>
            <w:tcW w:w="4430" w:type="dxa"/>
          </w:tcPr>
          <w:p w:rsidR="00842B25" w:rsidRDefault="00842B25" w:rsidP="007B06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42B25" w:rsidRDefault="00842B25" w:rsidP="007B06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82CA1" w:rsidRPr="002F7C36" w:rsidRDefault="00382CA1" w:rsidP="007B06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7C36">
              <w:rPr>
                <w:b/>
                <w:sz w:val="22"/>
                <w:szCs w:val="22"/>
              </w:rPr>
              <w:lastRenderedPageBreak/>
              <w:t>Ноябрь 2017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2CA1" w:rsidRPr="00382CA1" w:rsidTr="00DC0D0D">
        <w:trPr>
          <w:trHeight w:val="1397"/>
        </w:trPr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lastRenderedPageBreak/>
              <w:t xml:space="preserve">- Участие в муниципальном этапе конкурса «И гордо реет флаг державный» 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--  с исследовательской работой 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--  Номинация творческий конкурс  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1м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1м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1м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1м</w:t>
            </w:r>
          </w:p>
          <w:p w:rsidR="002F7C36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1м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Магомедова </w:t>
            </w:r>
            <w:proofErr w:type="gramStart"/>
            <w:r w:rsidRPr="002F7C36">
              <w:rPr>
                <w:sz w:val="22"/>
                <w:szCs w:val="22"/>
              </w:rPr>
              <w:t>П</w:t>
            </w:r>
            <w:proofErr w:type="gramEnd"/>
            <w:r w:rsidRPr="002F7C36">
              <w:rPr>
                <w:sz w:val="22"/>
                <w:szCs w:val="22"/>
              </w:rPr>
              <w:t xml:space="preserve"> 6 «Б» </w:t>
            </w:r>
            <w:proofErr w:type="spellStart"/>
            <w:r w:rsidRPr="002F7C36">
              <w:rPr>
                <w:sz w:val="22"/>
                <w:szCs w:val="22"/>
              </w:rPr>
              <w:t>кл</w:t>
            </w:r>
            <w:proofErr w:type="spellEnd"/>
            <w:r w:rsidRPr="002F7C36">
              <w:rPr>
                <w:sz w:val="22"/>
                <w:szCs w:val="22"/>
              </w:rPr>
              <w:t xml:space="preserve">, </w:t>
            </w:r>
            <w:proofErr w:type="spellStart"/>
            <w:r w:rsidRPr="002F7C36">
              <w:rPr>
                <w:sz w:val="22"/>
                <w:szCs w:val="22"/>
              </w:rPr>
              <w:t>Караянов</w:t>
            </w:r>
            <w:proofErr w:type="spellEnd"/>
            <w:r w:rsidRPr="002F7C36">
              <w:rPr>
                <w:sz w:val="22"/>
                <w:szCs w:val="22"/>
              </w:rPr>
              <w:t xml:space="preserve"> Р   10 «А» </w:t>
            </w:r>
            <w:proofErr w:type="spellStart"/>
            <w:r w:rsidRPr="002F7C36">
              <w:rPr>
                <w:sz w:val="22"/>
                <w:szCs w:val="22"/>
              </w:rPr>
              <w:t>кл</w:t>
            </w:r>
            <w:proofErr w:type="spellEnd"/>
            <w:r w:rsidRPr="002F7C36">
              <w:rPr>
                <w:sz w:val="22"/>
                <w:szCs w:val="22"/>
              </w:rPr>
              <w:t xml:space="preserve">, 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Плотников И.10 «А</w:t>
            </w:r>
            <w:proofErr w:type="gramStart"/>
            <w:r w:rsidRPr="002F7C36">
              <w:rPr>
                <w:sz w:val="22"/>
                <w:szCs w:val="22"/>
              </w:rPr>
              <w:t>»</w:t>
            </w:r>
            <w:proofErr w:type="spellStart"/>
            <w:r w:rsidRPr="002F7C36">
              <w:rPr>
                <w:sz w:val="22"/>
                <w:szCs w:val="22"/>
              </w:rPr>
              <w:t>к</w:t>
            </w:r>
            <w:proofErr w:type="gramEnd"/>
            <w:r w:rsidRPr="002F7C36">
              <w:rPr>
                <w:sz w:val="22"/>
                <w:szCs w:val="22"/>
              </w:rPr>
              <w:t>л</w:t>
            </w:r>
            <w:proofErr w:type="spellEnd"/>
            <w:r w:rsidRPr="002F7C36">
              <w:rPr>
                <w:sz w:val="22"/>
                <w:szCs w:val="22"/>
              </w:rPr>
              <w:t>.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sz w:val="22"/>
                <w:szCs w:val="22"/>
              </w:rPr>
              <w:t>Шамалакова</w:t>
            </w:r>
            <w:proofErr w:type="spellEnd"/>
            <w:r w:rsidRPr="002F7C36">
              <w:rPr>
                <w:sz w:val="22"/>
                <w:szCs w:val="22"/>
              </w:rPr>
              <w:t xml:space="preserve"> М    3 «А», </w:t>
            </w:r>
            <w:proofErr w:type="spellStart"/>
            <w:r w:rsidRPr="002F7C36">
              <w:rPr>
                <w:sz w:val="22"/>
                <w:szCs w:val="22"/>
              </w:rPr>
              <w:t>Караянов</w:t>
            </w:r>
            <w:proofErr w:type="spellEnd"/>
            <w:proofErr w:type="gramStart"/>
            <w:r w:rsidRPr="002F7C36">
              <w:rPr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sz w:val="22"/>
                <w:szCs w:val="22"/>
              </w:rPr>
              <w:t xml:space="preserve"> 6 «А».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Караянова</w:t>
            </w:r>
            <w:proofErr w:type="spellEnd"/>
            <w:r w:rsidRPr="002F7C36">
              <w:rPr>
                <w:sz w:val="22"/>
                <w:szCs w:val="22"/>
              </w:rPr>
              <w:t xml:space="preserve"> М.К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Плотникова О.А</w:t>
            </w:r>
            <w:r w:rsidR="002F7C36">
              <w:rPr>
                <w:sz w:val="22"/>
                <w:szCs w:val="22"/>
              </w:rPr>
              <w:t>.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  <w:lang w:val="en-US"/>
              </w:rPr>
              <w:t>“</w:t>
            </w:r>
            <w:r w:rsidRPr="002F7C36">
              <w:rPr>
                <w:sz w:val="22"/>
                <w:szCs w:val="22"/>
              </w:rPr>
              <w:t>Мы дружбой народов сильны.</w:t>
            </w:r>
            <w:r w:rsidRPr="002F7C36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1место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(город)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 место (город)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3 место</w:t>
            </w:r>
          </w:p>
          <w:p w:rsidR="00382CA1" w:rsidRPr="002F7C36" w:rsidRDefault="002F7C36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 w:rsidR="00382CA1" w:rsidRPr="002F7C36">
              <w:rPr>
                <w:sz w:val="22"/>
                <w:szCs w:val="22"/>
              </w:rPr>
              <w:t>)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3 место</w:t>
            </w:r>
          </w:p>
          <w:p w:rsidR="00382CA1" w:rsidRPr="002F7C36" w:rsidRDefault="002F7C36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 w:rsidR="00382CA1" w:rsidRPr="002F7C36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tabs>
                <w:tab w:val="center" w:pos="13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Лунева Е. 11кл.</w:t>
            </w:r>
          </w:p>
          <w:p w:rsidR="00382CA1" w:rsidRPr="002F7C36" w:rsidRDefault="00382CA1" w:rsidP="007B064D">
            <w:pPr>
              <w:tabs>
                <w:tab w:val="center" w:pos="130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82CA1" w:rsidRPr="002F7C36" w:rsidRDefault="00382CA1" w:rsidP="007B064D">
            <w:pPr>
              <w:tabs>
                <w:tab w:val="center" w:pos="1309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Мирзаева</w:t>
            </w:r>
            <w:proofErr w:type="spellEnd"/>
            <w:r w:rsidRPr="002F7C36">
              <w:rPr>
                <w:sz w:val="22"/>
                <w:szCs w:val="22"/>
              </w:rPr>
              <w:t xml:space="preserve"> Р. 8 «б»</w:t>
            </w:r>
          </w:p>
          <w:p w:rsidR="00382CA1" w:rsidRPr="002F7C36" w:rsidRDefault="00382CA1" w:rsidP="007B064D">
            <w:pPr>
              <w:tabs>
                <w:tab w:val="center" w:pos="130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82CA1" w:rsidRPr="002F7C36" w:rsidRDefault="00382CA1" w:rsidP="007B064D">
            <w:pPr>
              <w:tabs>
                <w:tab w:val="center" w:pos="130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82CA1" w:rsidRPr="002F7C36" w:rsidRDefault="00382CA1" w:rsidP="007B064D">
            <w:pPr>
              <w:tabs>
                <w:tab w:val="center" w:pos="1309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Мирзаева</w:t>
            </w:r>
            <w:proofErr w:type="spellEnd"/>
            <w:r w:rsidRPr="002F7C36">
              <w:rPr>
                <w:sz w:val="22"/>
                <w:szCs w:val="22"/>
              </w:rPr>
              <w:t xml:space="preserve"> Р. 8 «б»</w:t>
            </w:r>
          </w:p>
          <w:p w:rsidR="00382CA1" w:rsidRPr="002F7C36" w:rsidRDefault="00382CA1" w:rsidP="007B064D">
            <w:pPr>
              <w:tabs>
                <w:tab w:val="center" w:pos="130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82CA1" w:rsidRPr="002F7C36" w:rsidRDefault="00382CA1" w:rsidP="007B064D">
            <w:pPr>
              <w:tabs>
                <w:tab w:val="center" w:pos="130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82CA1" w:rsidRPr="002F7C36" w:rsidRDefault="00382CA1" w:rsidP="007B064D">
            <w:pPr>
              <w:tabs>
                <w:tab w:val="center" w:pos="13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Лунева Е. 11кл.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Караянова</w:t>
            </w:r>
            <w:proofErr w:type="spellEnd"/>
            <w:r w:rsidRPr="002F7C36">
              <w:rPr>
                <w:sz w:val="22"/>
                <w:szCs w:val="22"/>
              </w:rPr>
              <w:t xml:space="preserve"> М.К.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-в номинации «Пейзаж»: Работа «Каспийский бриз»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Плотников Иван, учащийся 10 класса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Плотникова О.А.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«Отблеск заката».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Ахмедова Милана, учащаяся 10 класса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   Халилова А.А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- в номинации «Животные»: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 Работа «Птичий клин».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Гаджибутаев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color w:val="000000"/>
                <w:sz w:val="22"/>
                <w:szCs w:val="22"/>
              </w:rPr>
              <w:t>Султанбег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>, учащийся 10 класса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Халилова А.А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- в номинации «растения»: </w:t>
            </w:r>
          </w:p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работа «Лотосы».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Плотников  Валерий учащийся 1 «В»  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 Попова Г.А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Работа «Каперсы».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2 место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Аншакова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Анастасия, учащаяся 3»а»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Плотникова О.А.,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приняли участие в городском конкурсе юных поэтов в рамках празднования Дня матери по теме «Как здорово, что мамы есть на свете!» 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2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Алибеков</w:t>
            </w:r>
            <w:proofErr w:type="spellEnd"/>
            <w:r w:rsidRPr="002F7C36">
              <w:rPr>
                <w:sz w:val="22"/>
                <w:szCs w:val="22"/>
              </w:rPr>
              <w:t xml:space="preserve"> </w:t>
            </w:r>
            <w:proofErr w:type="gramStart"/>
            <w:r w:rsidRPr="002F7C36">
              <w:rPr>
                <w:sz w:val="22"/>
                <w:szCs w:val="22"/>
              </w:rPr>
              <w:t>Р</w:t>
            </w:r>
            <w:proofErr w:type="gramEnd"/>
            <w:r w:rsidRPr="002F7C36">
              <w:rPr>
                <w:sz w:val="22"/>
                <w:szCs w:val="22"/>
              </w:rPr>
              <w:t xml:space="preserve"> ученик 5 «А» класса   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 </w:t>
            </w:r>
            <w:proofErr w:type="spellStart"/>
            <w:r w:rsidRPr="002F7C36">
              <w:rPr>
                <w:sz w:val="22"/>
                <w:szCs w:val="22"/>
              </w:rPr>
              <w:t>Сталоверова</w:t>
            </w:r>
            <w:proofErr w:type="spellEnd"/>
            <w:r w:rsidRPr="002F7C36">
              <w:rPr>
                <w:sz w:val="22"/>
                <w:szCs w:val="22"/>
              </w:rPr>
              <w:t xml:space="preserve"> Т.В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Номинация «Лучший скворечник»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2место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Реутова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Таекина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В.В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F7C36">
              <w:rPr>
                <w:b/>
                <w:color w:val="000000"/>
                <w:sz w:val="22"/>
                <w:szCs w:val="22"/>
              </w:rPr>
              <w:t>Январь 2018г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Конкурс чтецов «Дагестан»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1место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Щеглакова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10кл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Танеева Х.А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Футзал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(футбол)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1место 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Команда мальчиков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Мустапаев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М.С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2место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Краеведение (республика)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Алиев Магомед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Караянова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М.К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Конкурс чтецов на родном языке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3место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Турциев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И. 10кл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Абдуллаева М.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Ш</w:t>
            </w:r>
            <w:proofErr w:type="gramEnd"/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2место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Гаджиева 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10кл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Корягин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И.А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Край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в котором я живу» конкурс коллажей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7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1место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Команда 5 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Сталоверова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Т.В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«И гордо реет флаг державный» (республика)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Караянов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10кл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Караянов</w:t>
            </w:r>
            <w:proofErr w:type="spellEnd"/>
            <w:proofErr w:type="gramStart"/>
            <w:r w:rsidRPr="002F7C36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6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proofErr w:type="gramStart"/>
            <w:r w:rsidRPr="002F7C36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10 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Караянова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М.К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Караянова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М.К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Танеева Х.А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Конкурс рисунков «Подвиг юных»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Гамзатова Диана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Шрамко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С.В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F7C36">
              <w:rPr>
                <w:color w:val="000000"/>
                <w:sz w:val="22"/>
                <w:szCs w:val="22"/>
              </w:rPr>
              <w:t>Конкурс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посвященный Дню воды: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   Номинация «Литературная»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 Номинация «исследовательская работа»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Гаджиев </w:t>
            </w:r>
            <w:proofErr w:type="spellStart"/>
            <w:r w:rsidRPr="002F7C36">
              <w:rPr>
                <w:color w:val="000000"/>
                <w:sz w:val="22"/>
                <w:szCs w:val="22"/>
              </w:rPr>
              <w:t>Даниял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3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Далгатов</w:t>
            </w:r>
            <w:proofErr w:type="spellEnd"/>
            <w:proofErr w:type="gramStart"/>
            <w:r w:rsidRPr="002F7C36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     7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Акуев</w:t>
            </w:r>
            <w:proofErr w:type="spellEnd"/>
            <w:proofErr w:type="gramStart"/>
            <w:r w:rsidRPr="002F7C36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        9 «В»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Шрамко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С.В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Никифорова Л.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2F7C36">
              <w:rPr>
                <w:color w:val="000000"/>
                <w:sz w:val="22"/>
                <w:szCs w:val="22"/>
              </w:rPr>
              <w:t>Таекина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В.В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Поэзии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волнующие строки» - конкурс </w:t>
            </w:r>
            <w:r w:rsidRPr="002F7C36">
              <w:rPr>
                <w:color w:val="000000"/>
                <w:sz w:val="22"/>
                <w:szCs w:val="22"/>
              </w:rPr>
              <w:lastRenderedPageBreak/>
              <w:t>чтецов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lastRenderedPageBreak/>
              <w:t>Лунева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11кл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lastRenderedPageBreak/>
              <w:t>Халидова</w:t>
            </w:r>
            <w:proofErr w:type="spellEnd"/>
            <w:proofErr w:type="gramStart"/>
            <w:r w:rsidRPr="002F7C36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color w:val="000000"/>
                <w:sz w:val="22"/>
                <w:szCs w:val="22"/>
              </w:rPr>
              <w:t xml:space="preserve"> 7 «Б»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lastRenderedPageBreak/>
              <w:t>Танеева Х.А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lastRenderedPageBreak/>
              <w:t>Сталоверова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Т.В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F7C36">
              <w:rPr>
                <w:b/>
                <w:color w:val="000000"/>
                <w:sz w:val="22"/>
                <w:szCs w:val="22"/>
              </w:rPr>
              <w:lastRenderedPageBreak/>
              <w:t>Март 2018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Зеленая планета 2018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Конкурс рисунков: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Видеоролик: «Экология и мы»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sz w:val="22"/>
                <w:szCs w:val="22"/>
              </w:rPr>
              <w:t>Агаметова</w:t>
            </w:r>
            <w:proofErr w:type="spellEnd"/>
            <w:proofErr w:type="gramStart"/>
            <w:r w:rsidRPr="002F7C36">
              <w:rPr>
                <w:sz w:val="22"/>
                <w:szCs w:val="22"/>
              </w:rPr>
              <w:t xml:space="preserve"> С</w:t>
            </w:r>
            <w:proofErr w:type="gramEnd"/>
            <w:r w:rsidRPr="002F7C36">
              <w:rPr>
                <w:sz w:val="22"/>
                <w:szCs w:val="22"/>
              </w:rPr>
              <w:t xml:space="preserve">      6 «Б»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Семедов</w:t>
            </w:r>
            <w:proofErr w:type="spellEnd"/>
            <w:r w:rsidRPr="002F7C36">
              <w:rPr>
                <w:sz w:val="22"/>
                <w:szCs w:val="22"/>
              </w:rPr>
              <w:t xml:space="preserve">  </w:t>
            </w:r>
            <w:proofErr w:type="gramStart"/>
            <w:r w:rsidRPr="002F7C36">
              <w:rPr>
                <w:sz w:val="22"/>
                <w:szCs w:val="22"/>
              </w:rPr>
              <w:t>Р</w:t>
            </w:r>
            <w:proofErr w:type="gramEnd"/>
            <w:r w:rsidRPr="002F7C36">
              <w:rPr>
                <w:sz w:val="22"/>
                <w:szCs w:val="22"/>
              </w:rPr>
              <w:t xml:space="preserve">          5 «В»                                     5 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Абдуллаева М.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Ш</w:t>
            </w:r>
            <w:proofErr w:type="gramEnd"/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Амаева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П.А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Сталоверова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Т.В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Детство без границ: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рисунки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Горгиева</w:t>
            </w:r>
            <w:proofErr w:type="spellEnd"/>
            <w:proofErr w:type="gramStart"/>
            <w:r w:rsidRPr="002F7C36">
              <w:rPr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sz w:val="22"/>
                <w:szCs w:val="22"/>
              </w:rPr>
              <w:t xml:space="preserve">  3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Акуев</w:t>
            </w:r>
            <w:proofErr w:type="spellEnd"/>
            <w:proofErr w:type="gramStart"/>
            <w:r w:rsidRPr="002F7C36">
              <w:rPr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sz w:val="22"/>
                <w:szCs w:val="22"/>
              </w:rPr>
              <w:t xml:space="preserve">  9 «В»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Рашидова</w:t>
            </w:r>
            <w:proofErr w:type="gramStart"/>
            <w:r w:rsidRPr="002F7C36">
              <w:rPr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sz w:val="22"/>
                <w:szCs w:val="22"/>
              </w:rPr>
              <w:t xml:space="preserve">  3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Ибрагимова Х 6 «Б»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Ильдарова</w:t>
            </w:r>
            <w:proofErr w:type="spellEnd"/>
            <w:proofErr w:type="gramStart"/>
            <w:r w:rsidRPr="002F7C36">
              <w:rPr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sz w:val="22"/>
                <w:szCs w:val="22"/>
              </w:rPr>
              <w:t xml:space="preserve">  3 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Шрамко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С.В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Плотникова О.А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Шрамко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С.В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Абдуллаева М.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Ш</w:t>
            </w:r>
            <w:proofErr w:type="gramEnd"/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Шрамко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С.В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Конкурс рисунков «Права человека глазами ребенка»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 xml:space="preserve"> 1 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Ибрагимова Х   6 «Б»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Маммаев</w:t>
            </w:r>
            <w:proofErr w:type="spellEnd"/>
            <w:proofErr w:type="gramStart"/>
            <w:r w:rsidRPr="002F7C36">
              <w:rPr>
                <w:sz w:val="22"/>
                <w:szCs w:val="22"/>
              </w:rPr>
              <w:t xml:space="preserve"> Т</w:t>
            </w:r>
            <w:proofErr w:type="gramEnd"/>
            <w:r w:rsidRPr="002F7C36">
              <w:rPr>
                <w:sz w:val="22"/>
                <w:szCs w:val="22"/>
              </w:rPr>
              <w:t xml:space="preserve">  9 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Абдулаева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М.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Ш</w:t>
            </w:r>
            <w:proofErr w:type="gramEnd"/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Абдулаева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З.Д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участие в </w:t>
            </w:r>
            <w:r w:rsidRPr="002F7C36">
              <w:rPr>
                <w:sz w:val="22"/>
                <w:szCs w:val="22"/>
                <w:lang w:val="en-US"/>
              </w:rPr>
              <w:t>XXIX</w:t>
            </w:r>
            <w:r w:rsidRPr="002F7C36">
              <w:rPr>
                <w:sz w:val="22"/>
                <w:szCs w:val="22"/>
              </w:rPr>
              <w:t xml:space="preserve"> конкурсе инсценированной туристской и военно-патриотической песни среди членов </w:t>
            </w:r>
            <w:proofErr w:type="spellStart"/>
            <w:r w:rsidRPr="002F7C36">
              <w:rPr>
                <w:sz w:val="22"/>
                <w:szCs w:val="22"/>
              </w:rPr>
              <w:t>туристско</w:t>
            </w:r>
            <w:proofErr w:type="spellEnd"/>
            <w:r w:rsidRPr="002F7C36">
              <w:rPr>
                <w:sz w:val="22"/>
                <w:szCs w:val="22"/>
              </w:rPr>
              <w:t xml:space="preserve"> – краеведческих объединений РЦДЮТК </w:t>
            </w:r>
            <w:proofErr w:type="gramStart"/>
            <w:r w:rsidRPr="002F7C36">
              <w:rPr>
                <w:sz w:val="22"/>
                <w:szCs w:val="22"/>
              </w:rPr>
              <w:t>посвященный</w:t>
            </w:r>
            <w:proofErr w:type="gramEnd"/>
            <w:r w:rsidRPr="002F7C36">
              <w:rPr>
                <w:sz w:val="22"/>
                <w:szCs w:val="22"/>
              </w:rPr>
              <w:t xml:space="preserve"> году экологии в номинации:                                                                                       «Мы дети твои Россия!»- </w:t>
            </w:r>
            <w:r w:rsidRPr="002F7C36">
              <w:rPr>
                <w:sz w:val="22"/>
                <w:szCs w:val="22"/>
                <w:u w:val="single"/>
              </w:rPr>
              <w:t>«Пою тебе, моя Россия!» -</w:t>
            </w:r>
            <w:r w:rsidRPr="002F7C36">
              <w:rPr>
                <w:sz w:val="22"/>
                <w:szCs w:val="22"/>
              </w:rPr>
              <w:t xml:space="preserve"> «С любовью к родному краю!</w:t>
            </w:r>
            <w:proofErr w:type="gramStart"/>
            <w:r w:rsidRPr="002F7C36">
              <w:rPr>
                <w:sz w:val="22"/>
                <w:szCs w:val="22"/>
              </w:rPr>
              <w:t>»(</w:t>
            </w:r>
            <w:proofErr w:type="gramEnd"/>
            <w:r w:rsidRPr="002F7C36">
              <w:rPr>
                <w:sz w:val="22"/>
                <w:szCs w:val="22"/>
              </w:rPr>
              <w:t>республика)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 xml:space="preserve"> 1 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республика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Шрамко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С.В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Клепальченко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Л.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П</w:t>
            </w:r>
            <w:proofErr w:type="gramEnd"/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Караянова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М.К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Янченко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А.Г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                 </w:t>
            </w:r>
            <w:r w:rsidRPr="002F7C36">
              <w:rPr>
                <w:b/>
                <w:sz w:val="22"/>
                <w:szCs w:val="22"/>
              </w:rPr>
              <w:t>Апрель 2018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Аулы Дагестана: (республика)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Победители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1Акуев А. 9 «В»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1Сталоверова</w:t>
            </w:r>
            <w:proofErr w:type="gramStart"/>
            <w:r w:rsidRPr="002F7C36">
              <w:rPr>
                <w:sz w:val="22"/>
                <w:szCs w:val="22"/>
              </w:rPr>
              <w:t xml:space="preserve"> В</w:t>
            </w:r>
            <w:proofErr w:type="gramEnd"/>
            <w:r w:rsidRPr="002F7C36">
              <w:rPr>
                <w:sz w:val="22"/>
                <w:szCs w:val="22"/>
              </w:rPr>
              <w:t xml:space="preserve"> 2 «В»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2Мирзаев И.</w:t>
            </w:r>
            <w:proofErr w:type="gramStart"/>
            <w:r w:rsidRPr="002F7C36">
              <w:rPr>
                <w:sz w:val="22"/>
                <w:szCs w:val="22"/>
              </w:rPr>
              <w:t>Ш</w:t>
            </w:r>
            <w:proofErr w:type="gramEnd"/>
            <w:r w:rsidRPr="002F7C36">
              <w:rPr>
                <w:sz w:val="22"/>
                <w:szCs w:val="22"/>
              </w:rPr>
              <w:t xml:space="preserve">  3 «Б»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Кадиева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А.А</w:t>
            </w:r>
            <w:r w:rsidRPr="002F7C36">
              <w:rPr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sz w:val="22"/>
                <w:szCs w:val="22"/>
              </w:rPr>
              <w:t>Сталоверова</w:t>
            </w:r>
            <w:proofErr w:type="spellEnd"/>
            <w:r w:rsidRPr="002F7C36">
              <w:rPr>
                <w:sz w:val="22"/>
                <w:szCs w:val="22"/>
              </w:rPr>
              <w:t xml:space="preserve"> Т.В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Эсенова</w:t>
            </w:r>
            <w:proofErr w:type="spellEnd"/>
            <w:r w:rsidRPr="002F7C36">
              <w:rPr>
                <w:sz w:val="22"/>
                <w:szCs w:val="22"/>
              </w:rPr>
              <w:t xml:space="preserve"> Л.С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«Создаем музей» (республика)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Турциев</w:t>
            </w:r>
            <w:proofErr w:type="spellEnd"/>
            <w:r w:rsidRPr="002F7C36">
              <w:rPr>
                <w:sz w:val="22"/>
                <w:szCs w:val="22"/>
              </w:rPr>
              <w:t xml:space="preserve"> И. 10 «Б»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Магаева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А.И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Компьютерная презентация «Космос»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Ибрагимова Х 6 «Б»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Абдулаева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М.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Ш</w:t>
            </w:r>
            <w:proofErr w:type="gramEnd"/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День птиц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6 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Кадиева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А.А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Президентские состязания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Уч-ля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7C36">
              <w:rPr>
                <w:color w:val="000000"/>
                <w:sz w:val="22"/>
                <w:szCs w:val="22"/>
              </w:rPr>
              <w:t>физ-ры</w:t>
            </w:r>
            <w:proofErr w:type="spellEnd"/>
            <w:proofErr w:type="gramEnd"/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Волейбол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Баскетбол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Безопасное колесо 2018 (республика)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  Белоусов </w:t>
            </w:r>
            <w:proofErr w:type="gramStart"/>
            <w:r w:rsidRPr="002F7C36">
              <w:rPr>
                <w:sz w:val="22"/>
                <w:szCs w:val="22"/>
              </w:rPr>
              <w:t>П</w:t>
            </w:r>
            <w:proofErr w:type="gramEnd"/>
            <w:r w:rsidRPr="002F7C36">
              <w:rPr>
                <w:sz w:val="22"/>
                <w:szCs w:val="22"/>
              </w:rPr>
              <w:t xml:space="preserve"> ,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«Лучший знаток ПДД»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 Водопьянов</w:t>
            </w:r>
            <w:proofErr w:type="gramStart"/>
            <w:r w:rsidRPr="002F7C36">
              <w:rPr>
                <w:sz w:val="22"/>
                <w:szCs w:val="22"/>
              </w:rPr>
              <w:t xml:space="preserve"> И</w:t>
            </w:r>
            <w:proofErr w:type="gramEnd"/>
            <w:r w:rsidRPr="002F7C36">
              <w:rPr>
                <w:sz w:val="22"/>
                <w:szCs w:val="22"/>
              </w:rPr>
              <w:t xml:space="preserve">-  6 «А», </w:t>
            </w:r>
            <w:proofErr w:type="spellStart"/>
            <w:r w:rsidRPr="002F7C36">
              <w:rPr>
                <w:sz w:val="22"/>
                <w:szCs w:val="22"/>
              </w:rPr>
              <w:t>Агакеримова</w:t>
            </w:r>
            <w:proofErr w:type="spellEnd"/>
            <w:r w:rsidRPr="002F7C36">
              <w:rPr>
                <w:sz w:val="22"/>
                <w:szCs w:val="22"/>
              </w:rPr>
              <w:t xml:space="preserve"> М,6 «В»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Хасмамедова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Э.И 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Чинаева Р.Д 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Зеленая планета 2018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5 «А»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Сталоверова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Т.В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2F7C36" w:rsidP="007B06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  <w:r w:rsidR="00382CA1" w:rsidRPr="002F7C36">
              <w:rPr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Спасибо деду за Победу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Мирзаев</w:t>
            </w:r>
            <w:proofErr w:type="spellEnd"/>
            <w:r w:rsidRPr="002F7C36">
              <w:rPr>
                <w:sz w:val="22"/>
                <w:szCs w:val="22"/>
              </w:rPr>
              <w:t xml:space="preserve"> </w:t>
            </w:r>
            <w:proofErr w:type="spellStart"/>
            <w:r w:rsidRPr="002F7C36">
              <w:rPr>
                <w:sz w:val="22"/>
                <w:szCs w:val="22"/>
              </w:rPr>
              <w:t>Иманшапи</w:t>
            </w:r>
            <w:proofErr w:type="spellEnd"/>
            <w:r w:rsidRPr="002F7C36">
              <w:rPr>
                <w:sz w:val="22"/>
                <w:szCs w:val="22"/>
              </w:rPr>
              <w:t xml:space="preserve"> 3 «Г»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 Короткова</w:t>
            </w:r>
            <w:proofErr w:type="gramStart"/>
            <w:r w:rsidRPr="002F7C36">
              <w:rPr>
                <w:sz w:val="22"/>
                <w:szCs w:val="22"/>
              </w:rPr>
              <w:t xml:space="preserve"> С</w:t>
            </w:r>
            <w:proofErr w:type="gramEnd"/>
            <w:r w:rsidRPr="002F7C36">
              <w:rPr>
                <w:sz w:val="22"/>
                <w:szCs w:val="22"/>
              </w:rPr>
              <w:t xml:space="preserve"> 9 «Б»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Эсенова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Л.С.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Плотникова О.А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Декоративно  прикладное творчество (</w:t>
            </w:r>
            <w:proofErr w:type="spellStart"/>
            <w:r w:rsidRPr="002F7C36">
              <w:rPr>
                <w:sz w:val="22"/>
                <w:szCs w:val="22"/>
              </w:rPr>
              <w:t>бумагопластика</w:t>
            </w:r>
            <w:proofErr w:type="spellEnd"/>
            <w:r w:rsidRPr="002F7C36">
              <w:rPr>
                <w:sz w:val="22"/>
                <w:szCs w:val="22"/>
              </w:rPr>
              <w:t>), (мягкая игрушка)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Гаджиев </w:t>
            </w:r>
            <w:proofErr w:type="spellStart"/>
            <w:r w:rsidRPr="002F7C36">
              <w:rPr>
                <w:sz w:val="22"/>
                <w:szCs w:val="22"/>
              </w:rPr>
              <w:t>Даниял</w:t>
            </w:r>
            <w:proofErr w:type="spellEnd"/>
            <w:r w:rsidRPr="002F7C36">
              <w:rPr>
                <w:sz w:val="22"/>
                <w:szCs w:val="22"/>
              </w:rPr>
              <w:t xml:space="preserve"> 3 «А»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Балакина Елизавета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Шрамко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С.В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Шрамко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С.В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Волонтерская организация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«Дерево жизни»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Всероссийский Творческий конкурс «Барыня масленица 2018»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Лауреат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Номинация 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«Великая традиция»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Хомутова З.И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Волонтерская организация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«Дерево жизни»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Всероссийский Творческий конкурс </w:t>
            </w:r>
            <w:r w:rsidRPr="002F7C36">
              <w:rPr>
                <w:sz w:val="22"/>
                <w:szCs w:val="22"/>
              </w:rPr>
              <w:lastRenderedPageBreak/>
              <w:t>«Барыня масленица 2018»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Лауреат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Номинация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«Встречаем масленицу»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Сталоверова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Т.В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lastRenderedPageBreak/>
              <w:t>Волонтерская организация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«Дерево жизни»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Всероссийский Творческий конкурс «Барыня масленица 2018»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Лауреат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Номинация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«</w:t>
            </w:r>
            <w:proofErr w:type="gramStart"/>
            <w:r w:rsidRPr="002F7C36">
              <w:rPr>
                <w:sz w:val="22"/>
                <w:szCs w:val="22"/>
              </w:rPr>
              <w:t>Ох</w:t>
            </w:r>
            <w:proofErr w:type="gramEnd"/>
            <w:r w:rsidRPr="002F7C36">
              <w:rPr>
                <w:sz w:val="22"/>
                <w:szCs w:val="22"/>
              </w:rPr>
              <w:t xml:space="preserve"> люблю же я блины»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Бобылева</w:t>
            </w:r>
            <w:proofErr w:type="spellEnd"/>
            <w:proofErr w:type="gramStart"/>
            <w:r w:rsidRPr="002F7C36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Ученица 2 «В»</w:t>
            </w:r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Конкурс рисунков «Божий мир глазами ребенка»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1м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2м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2м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3м</w:t>
            </w:r>
          </w:p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C36">
              <w:rPr>
                <w:rFonts w:ascii="Times New Roman" w:hAnsi="Times New Roman" w:cs="Times New Roman"/>
                <w:sz w:val="22"/>
                <w:szCs w:val="22"/>
              </w:rPr>
              <w:t>3м</w:t>
            </w: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Шуруха</w:t>
            </w:r>
            <w:proofErr w:type="spellEnd"/>
            <w:r w:rsidRPr="002F7C36">
              <w:rPr>
                <w:sz w:val="22"/>
                <w:szCs w:val="22"/>
              </w:rPr>
              <w:t xml:space="preserve"> Арина 1в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Елманбетов</w:t>
            </w:r>
            <w:proofErr w:type="spellEnd"/>
            <w:proofErr w:type="gramStart"/>
            <w:r w:rsidRPr="002F7C36">
              <w:rPr>
                <w:sz w:val="22"/>
                <w:szCs w:val="22"/>
              </w:rPr>
              <w:t xml:space="preserve"> Э</w:t>
            </w:r>
            <w:proofErr w:type="gramEnd"/>
            <w:r w:rsidRPr="002F7C36">
              <w:rPr>
                <w:sz w:val="22"/>
                <w:szCs w:val="22"/>
              </w:rPr>
              <w:t xml:space="preserve">  7 «Б» </w:t>
            </w:r>
            <w:proofErr w:type="spellStart"/>
            <w:r w:rsidRPr="002F7C36">
              <w:rPr>
                <w:sz w:val="22"/>
                <w:szCs w:val="22"/>
              </w:rPr>
              <w:t>Колбасюк</w:t>
            </w:r>
            <w:proofErr w:type="spellEnd"/>
            <w:r w:rsidRPr="002F7C36">
              <w:rPr>
                <w:sz w:val="22"/>
                <w:szCs w:val="22"/>
              </w:rPr>
              <w:t xml:space="preserve"> Я 7 «В»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Алиева</w:t>
            </w:r>
            <w:proofErr w:type="gramStart"/>
            <w:r w:rsidRPr="002F7C36">
              <w:rPr>
                <w:sz w:val="22"/>
                <w:szCs w:val="22"/>
              </w:rPr>
              <w:t xml:space="preserve"> К</w:t>
            </w:r>
            <w:proofErr w:type="gramEnd"/>
            <w:r w:rsidRPr="002F7C36">
              <w:rPr>
                <w:sz w:val="22"/>
                <w:szCs w:val="22"/>
              </w:rPr>
              <w:t xml:space="preserve"> 5в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F7C36">
              <w:rPr>
                <w:sz w:val="22"/>
                <w:szCs w:val="22"/>
              </w:rPr>
              <w:t>Чернышова</w:t>
            </w:r>
            <w:proofErr w:type="spellEnd"/>
            <w:proofErr w:type="gramStart"/>
            <w:r w:rsidRPr="002F7C36">
              <w:rPr>
                <w:sz w:val="22"/>
                <w:szCs w:val="22"/>
              </w:rPr>
              <w:t xml:space="preserve"> А</w:t>
            </w:r>
            <w:proofErr w:type="gramEnd"/>
            <w:r w:rsidRPr="002F7C36">
              <w:rPr>
                <w:sz w:val="22"/>
                <w:szCs w:val="22"/>
              </w:rPr>
              <w:t xml:space="preserve"> 1а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Попова Г.А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Лютая З.М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Амаева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П.А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F7C36">
              <w:rPr>
                <w:color w:val="000000"/>
                <w:sz w:val="22"/>
                <w:szCs w:val="22"/>
              </w:rPr>
              <w:t>Ветрова</w:t>
            </w:r>
            <w:proofErr w:type="spellEnd"/>
            <w:r w:rsidRPr="002F7C36">
              <w:rPr>
                <w:color w:val="000000"/>
                <w:sz w:val="22"/>
                <w:szCs w:val="22"/>
              </w:rPr>
              <w:t xml:space="preserve"> Л.</w:t>
            </w:r>
            <w:proofErr w:type="gramStart"/>
            <w:r w:rsidRPr="002F7C3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382CA1" w:rsidRPr="00382CA1" w:rsidTr="00DC0D0D">
        <w:tc>
          <w:tcPr>
            <w:tcW w:w="4430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ГТО</w:t>
            </w:r>
          </w:p>
        </w:tc>
        <w:tc>
          <w:tcPr>
            <w:tcW w:w="1099" w:type="dxa"/>
          </w:tcPr>
          <w:p w:rsidR="00382CA1" w:rsidRPr="002F7C36" w:rsidRDefault="00382CA1" w:rsidP="007B064D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Золото 15уч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 xml:space="preserve">Серебро 6 </w:t>
            </w:r>
            <w:proofErr w:type="spellStart"/>
            <w:r w:rsidRPr="002F7C36">
              <w:rPr>
                <w:sz w:val="22"/>
                <w:szCs w:val="22"/>
              </w:rPr>
              <w:t>уч</w:t>
            </w:r>
            <w:proofErr w:type="spellEnd"/>
          </w:p>
          <w:p w:rsidR="00382CA1" w:rsidRPr="002F7C36" w:rsidRDefault="00382CA1" w:rsidP="007B06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7C36">
              <w:rPr>
                <w:sz w:val="22"/>
                <w:szCs w:val="22"/>
              </w:rPr>
              <w:t>Бронза 3уч</w:t>
            </w:r>
          </w:p>
        </w:tc>
        <w:tc>
          <w:tcPr>
            <w:tcW w:w="1984" w:type="dxa"/>
          </w:tcPr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 xml:space="preserve"> Узунова В.И</w:t>
            </w:r>
          </w:p>
          <w:p w:rsidR="00382CA1" w:rsidRPr="002F7C36" w:rsidRDefault="00382CA1" w:rsidP="007B064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F7C36">
              <w:rPr>
                <w:color w:val="000000"/>
                <w:sz w:val="22"/>
                <w:szCs w:val="22"/>
              </w:rPr>
              <w:t>Пашаева Л.А</w:t>
            </w:r>
          </w:p>
        </w:tc>
      </w:tr>
    </w:tbl>
    <w:p w:rsidR="00382CA1" w:rsidRPr="00BC0863" w:rsidRDefault="00382CA1" w:rsidP="007B064D">
      <w:pPr>
        <w:pStyle w:val="a7"/>
        <w:spacing w:after="0" w:line="276" w:lineRule="auto"/>
        <w:jc w:val="both"/>
      </w:pPr>
    </w:p>
    <w:p w:rsidR="008577D1" w:rsidRPr="005F0801" w:rsidRDefault="005F0801" w:rsidP="007B064D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F7C36" w:rsidRPr="005F08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F7C36" w:rsidRPr="005F0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859" w:rsidRPr="005F0801">
        <w:rPr>
          <w:rStyle w:val="a5"/>
          <w:b/>
          <w:i w:val="0"/>
          <w:sz w:val="28"/>
          <w:szCs w:val="28"/>
        </w:rPr>
        <w:t xml:space="preserve"> Ближайшие перспективы развития школы</w:t>
      </w:r>
      <w:r w:rsidR="008577D1" w:rsidRPr="005F0801">
        <w:rPr>
          <w:rStyle w:val="a5"/>
          <w:b/>
          <w:i w:val="0"/>
          <w:sz w:val="28"/>
          <w:szCs w:val="28"/>
        </w:rPr>
        <w:t xml:space="preserve"> </w:t>
      </w:r>
      <w:r w:rsidR="008577D1" w:rsidRPr="005F0801">
        <w:rPr>
          <w:rFonts w:ascii="Times New Roman" w:hAnsi="Times New Roman" w:cs="Times New Roman"/>
          <w:b/>
          <w:bCs/>
          <w:sz w:val="28"/>
          <w:szCs w:val="28"/>
        </w:rPr>
        <w:t xml:space="preserve"> на 2018-2019 учебный год</w:t>
      </w:r>
    </w:p>
    <w:p w:rsidR="008577D1" w:rsidRDefault="008577D1" w:rsidP="007B064D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педагогического коллектива школы на  будущий  учебный год будет достижение качества образования не менее 53 % в среднем по школе. </w:t>
      </w:r>
    </w:p>
    <w:p w:rsidR="008577D1" w:rsidRDefault="008577D1" w:rsidP="007B0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обозначенного результата необходимо решить следующие задачи: </w:t>
      </w:r>
    </w:p>
    <w:p w:rsidR="008577D1" w:rsidRPr="006118C0" w:rsidRDefault="00F11EE4" w:rsidP="007B064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577D1" w:rsidRPr="006118C0">
        <w:rPr>
          <w:rFonts w:ascii="Times New Roman" w:hAnsi="Times New Roman" w:cs="Times New Roman"/>
          <w:sz w:val="24"/>
          <w:szCs w:val="24"/>
        </w:rPr>
        <w:t>Повышать уровень профессиональной компетенции педагогов через личностное развитие учителей, повышение квалификации, участие  их в инновационной деятельности школы.</w:t>
      </w:r>
    </w:p>
    <w:p w:rsidR="008577D1" w:rsidRPr="006118C0" w:rsidRDefault="00F11EE4" w:rsidP="007B064D">
      <w:pPr>
        <w:pStyle w:val="2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577D1" w:rsidRPr="006118C0">
        <w:rPr>
          <w:rFonts w:ascii="Times New Roman" w:hAnsi="Times New Roman"/>
        </w:rPr>
        <w:t xml:space="preserve">2. Повышение качества образовательного процесса </w:t>
      </w:r>
      <w:proofErr w:type="gramStart"/>
      <w:r w:rsidR="008577D1" w:rsidRPr="006118C0">
        <w:rPr>
          <w:rFonts w:ascii="Times New Roman" w:hAnsi="Times New Roman"/>
        </w:rPr>
        <w:t>через</w:t>
      </w:r>
      <w:proofErr w:type="gramEnd"/>
      <w:r w:rsidR="008577D1" w:rsidRPr="006118C0">
        <w:rPr>
          <w:rFonts w:ascii="Times New Roman" w:hAnsi="Times New Roman"/>
        </w:rPr>
        <w:t>:</w:t>
      </w:r>
    </w:p>
    <w:p w:rsidR="008577D1" w:rsidRPr="006118C0" w:rsidRDefault="008577D1" w:rsidP="007B064D">
      <w:pPr>
        <w:pStyle w:val="23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  осуществление </w:t>
      </w:r>
      <w:proofErr w:type="spellStart"/>
      <w:r w:rsidRPr="006118C0">
        <w:rPr>
          <w:rFonts w:ascii="Times New Roman" w:hAnsi="Times New Roman"/>
        </w:rPr>
        <w:t>компетентностного</w:t>
      </w:r>
      <w:proofErr w:type="spellEnd"/>
      <w:r w:rsidRPr="006118C0">
        <w:rPr>
          <w:rFonts w:ascii="Times New Roman" w:hAnsi="Times New Roman"/>
        </w:rPr>
        <w:t xml:space="preserve"> подхода в обучении и воспитании;</w:t>
      </w:r>
    </w:p>
    <w:p w:rsidR="008577D1" w:rsidRPr="006118C0" w:rsidRDefault="008577D1" w:rsidP="007B064D">
      <w:pPr>
        <w:pStyle w:val="23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применение информационно-коммуникационных технологий в урочном процессе и внеурочной деятельности;</w:t>
      </w:r>
    </w:p>
    <w:p w:rsidR="008577D1" w:rsidRPr="006118C0" w:rsidRDefault="008577D1" w:rsidP="007B064D">
      <w:pPr>
        <w:pStyle w:val="23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 xml:space="preserve">-  обеспечение усвоения </w:t>
      </w:r>
      <w:proofErr w:type="gramStart"/>
      <w:r w:rsidRPr="006118C0">
        <w:rPr>
          <w:rFonts w:ascii="Times New Roman" w:hAnsi="Times New Roman"/>
        </w:rPr>
        <w:t>обучающимися</w:t>
      </w:r>
      <w:proofErr w:type="gramEnd"/>
      <w:r w:rsidRPr="006118C0">
        <w:rPr>
          <w:rFonts w:ascii="Times New Roman" w:hAnsi="Times New Roman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8577D1" w:rsidRPr="006118C0" w:rsidRDefault="008577D1" w:rsidP="007B064D">
      <w:pPr>
        <w:pStyle w:val="23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работу с обучающимися по подготовке к сдаче выпускных экзаменов в формате ОГЭ, ЕГЭ;</w:t>
      </w:r>
    </w:p>
    <w:p w:rsidR="008577D1" w:rsidRPr="006118C0" w:rsidRDefault="008577D1" w:rsidP="007B064D">
      <w:pPr>
        <w:pStyle w:val="23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 формирование положительной мотивации </w:t>
      </w:r>
      <w:proofErr w:type="gramStart"/>
      <w:r w:rsidRPr="006118C0">
        <w:rPr>
          <w:rFonts w:ascii="Times New Roman" w:hAnsi="Times New Roman"/>
        </w:rPr>
        <w:t>обучающихся</w:t>
      </w:r>
      <w:proofErr w:type="gramEnd"/>
      <w:r w:rsidRPr="006118C0">
        <w:rPr>
          <w:rFonts w:ascii="Times New Roman" w:hAnsi="Times New Roman"/>
        </w:rPr>
        <w:t xml:space="preserve"> к учебной деятельности;</w:t>
      </w:r>
    </w:p>
    <w:p w:rsidR="008577D1" w:rsidRPr="006118C0" w:rsidRDefault="008577D1" w:rsidP="007B064D">
      <w:pPr>
        <w:pStyle w:val="23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8577D1" w:rsidRPr="006118C0" w:rsidRDefault="008577D1" w:rsidP="007B064D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8C0">
        <w:rPr>
          <w:rFonts w:ascii="Times New Roman" w:hAnsi="Times New Roman" w:cs="Times New Roman"/>
          <w:sz w:val="24"/>
          <w:szCs w:val="24"/>
        </w:rPr>
        <w:tab/>
      </w:r>
      <w:r w:rsidRPr="006118C0">
        <w:rPr>
          <w:rFonts w:ascii="Times New Roman" w:hAnsi="Times New Roman" w:cs="Times New Roman"/>
          <w:sz w:val="24"/>
          <w:szCs w:val="24"/>
        </w:rPr>
        <w:tab/>
        <w:t>- осуществления процедуры оценки на основании показателей эффективности деятель</w:t>
      </w:r>
      <w:r w:rsidRPr="006118C0">
        <w:rPr>
          <w:rFonts w:ascii="Times New Roman" w:hAnsi="Times New Roman" w:cs="Times New Roman"/>
          <w:spacing w:val="-1"/>
          <w:sz w:val="24"/>
          <w:szCs w:val="24"/>
        </w:rPr>
        <w:t>ности образовательного учреждения, показателей эффективности деятельности педагогических работников</w:t>
      </w:r>
    </w:p>
    <w:p w:rsidR="008577D1" w:rsidRPr="006118C0" w:rsidRDefault="00F11EE4" w:rsidP="007B064D">
      <w:pPr>
        <w:pStyle w:val="23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577D1" w:rsidRPr="006118C0">
        <w:rPr>
          <w:rFonts w:ascii="Times New Roman" w:hAnsi="Times New Roman"/>
        </w:rPr>
        <w:t>3. Продолжить создавать условия для успешного перехода на ФГОС второго поколения.</w:t>
      </w:r>
    </w:p>
    <w:p w:rsidR="008577D1" w:rsidRPr="006118C0" w:rsidRDefault="00F11EE4" w:rsidP="007B064D">
      <w:pPr>
        <w:pStyle w:val="24"/>
        <w:tabs>
          <w:tab w:val="left" w:pos="284"/>
        </w:tabs>
        <w:spacing w:line="276" w:lineRule="auto"/>
        <w:ind w:left="0"/>
        <w:jc w:val="both"/>
      </w:pPr>
      <w:r>
        <w:t xml:space="preserve">         4. </w:t>
      </w:r>
      <w:r w:rsidR="008577D1" w:rsidRPr="006118C0">
        <w:t>Формировать мотивационную среду к здоровому образу жизни у педагогов, учащихся и родителей.</w:t>
      </w:r>
    </w:p>
    <w:p w:rsidR="008577D1" w:rsidRPr="006118C0" w:rsidRDefault="00F11EE4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>5. 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8577D1" w:rsidRPr="006118C0" w:rsidRDefault="00F11EE4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 xml:space="preserve">6. Продолжить работу по повышению педагогического мастерства учителей через </w:t>
      </w:r>
      <w:proofErr w:type="spellStart"/>
      <w:r w:rsidR="008577D1" w:rsidRPr="006118C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8577D1" w:rsidRPr="006118C0">
        <w:rPr>
          <w:rFonts w:ascii="Times New Roman" w:hAnsi="Times New Roman" w:cs="Times New Roman"/>
          <w:sz w:val="24"/>
          <w:szCs w:val="24"/>
        </w:rPr>
        <w:t xml:space="preserve"> уроков, знакомство с передовым опытом учителей-новаторов. Продолжить работу по проведению предметных недель,  творческих отчетов учителей – предметников, открытых уроков.</w:t>
      </w:r>
    </w:p>
    <w:p w:rsidR="008577D1" w:rsidRPr="006118C0" w:rsidRDefault="00F11EE4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>7. Усилить работу со слабоуспевающими учащимися и учащимися с высокой мотивацией учебного труда. Больше внимания уделять работе с сильными детьми, организовать НОУ.</w:t>
      </w:r>
    </w:p>
    <w:p w:rsidR="008577D1" w:rsidRPr="006118C0" w:rsidRDefault="00F11EE4" w:rsidP="007B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 xml:space="preserve">8.Способствовать профессиональному становлению начинающих преподавателей </w:t>
      </w:r>
    </w:p>
    <w:p w:rsidR="008577D1" w:rsidRPr="006118C0" w:rsidRDefault="00F11EE4" w:rsidP="007B0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>9.Продолжить работу по оснащению кабинетов необходимым методическим  материалом.</w:t>
      </w:r>
    </w:p>
    <w:sectPr w:rsidR="008577D1" w:rsidRPr="006118C0" w:rsidSect="00D82450">
      <w:footerReference w:type="default" r:id="rId7"/>
      <w:pgSz w:w="11906" w:h="16838"/>
      <w:pgMar w:top="851" w:right="850" w:bottom="851" w:left="1418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FB" w:rsidRDefault="002B3EFB" w:rsidP="001A30CB">
      <w:pPr>
        <w:spacing w:after="0" w:line="240" w:lineRule="auto"/>
      </w:pPr>
      <w:r>
        <w:separator/>
      </w:r>
    </w:p>
  </w:endnote>
  <w:endnote w:type="continuationSeparator" w:id="0">
    <w:p w:rsidR="002B3EFB" w:rsidRDefault="002B3EFB" w:rsidP="001A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984"/>
      <w:docPartObj>
        <w:docPartGallery w:val="Page Numbers (Bottom of Page)"/>
        <w:docPartUnique/>
      </w:docPartObj>
    </w:sdtPr>
    <w:sdtContent>
      <w:p w:rsidR="00DC0D0D" w:rsidRDefault="00135C2A">
        <w:pPr>
          <w:pStyle w:val="af6"/>
          <w:jc w:val="right"/>
        </w:pPr>
        <w:fldSimple w:instr=" PAGE   \* MERGEFORMAT ">
          <w:r w:rsidR="00842B25">
            <w:rPr>
              <w:noProof/>
            </w:rPr>
            <w:t>31</w:t>
          </w:r>
        </w:fldSimple>
      </w:p>
    </w:sdtContent>
  </w:sdt>
  <w:p w:rsidR="00DC0D0D" w:rsidRDefault="00DC0D0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FB" w:rsidRDefault="002B3EFB" w:rsidP="001A30CB">
      <w:pPr>
        <w:spacing w:after="0" w:line="240" w:lineRule="auto"/>
      </w:pPr>
      <w:r>
        <w:separator/>
      </w:r>
    </w:p>
  </w:footnote>
  <w:footnote w:type="continuationSeparator" w:id="0">
    <w:p w:rsidR="002B3EFB" w:rsidRDefault="002B3EFB" w:rsidP="001A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2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D0861"/>
    <w:multiLevelType w:val="hybridMultilevel"/>
    <w:tmpl w:val="0B16B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426EC"/>
    <w:multiLevelType w:val="hybridMultilevel"/>
    <w:tmpl w:val="C06E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16700"/>
    <w:multiLevelType w:val="multilevel"/>
    <w:tmpl w:val="8CCE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C36C5"/>
    <w:multiLevelType w:val="multilevel"/>
    <w:tmpl w:val="C836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4450C"/>
    <w:multiLevelType w:val="multilevel"/>
    <w:tmpl w:val="4D20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9633F08"/>
    <w:multiLevelType w:val="multilevel"/>
    <w:tmpl w:val="A65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45671"/>
    <w:multiLevelType w:val="hybridMultilevel"/>
    <w:tmpl w:val="AF9EEAA6"/>
    <w:lvl w:ilvl="0" w:tplc="4078A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9C2954"/>
    <w:multiLevelType w:val="multilevel"/>
    <w:tmpl w:val="720EF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2E21"/>
    <w:multiLevelType w:val="multilevel"/>
    <w:tmpl w:val="84DEC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C36F1"/>
    <w:multiLevelType w:val="hybridMultilevel"/>
    <w:tmpl w:val="17B6F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F1079"/>
    <w:multiLevelType w:val="hybridMultilevel"/>
    <w:tmpl w:val="8250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0F7EFB"/>
    <w:multiLevelType w:val="hybridMultilevel"/>
    <w:tmpl w:val="B30E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71C49"/>
    <w:multiLevelType w:val="hybridMultilevel"/>
    <w:tmpl w:val="67E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C1843"/>
    <w:multiLevelType w:val="hybridMultilevel"/>
    <w:tmpl w:val="4402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35C26"/>
    <w:multiLevelType w:val="hybridMultilevel"/>
    <w:tmpl w:val="2A044210"/>
    <w:lvl w:ilvl="0" w:tplc="B78631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3B2486"/>
    <w:multiLevelType w:val="multilevel"/>
    <w:tmpl w:val="C11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DC5210"/>
    <w:multiLevelType w:val="multilevel"/>
    <w:tmpl w:val="ED6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E69E9"/>
    <w:multiLevelType w:val="hybridMultilevel"/>
    <w:tmpl w:val="799E39B8"/>
    <w:lvl w:ilvl="0" w:tplc="D6E4A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8"/>
  </w:num>
  <w:num w:numId="21">
    <w:abstractNumId w:val="18"/>
  </w:num>
  <w:num w:numId="22">
    <w:abstractNumId w:val="31"/>
  </w:num>
  <w:num w:numId="23">
    <w:abstractNumId w:val="27"/>
  </w:num>
  <w:num w:numId="24">
    <w:abstractNumId w:val="25"/>
  </w:num>
  <w:num w:numId="25">
    <w:abstractNumId w:val="12"/>
  </w:num>
  <w:num w:numId="26">
    <w:abstractNumId w:val="10"/>
  </w:num>
  <w:num w:numId="27">
    <w:abstractNumId w:val="11"/>
  </w:num>
  <w:num w:numId="28">
    <w:abstractNumId w:val="16"/>
  </w:num>
  <w:num w:numId="29">
    <w:abstractNumId w:val="2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859"/>
    <w:rsid w:val="00003B9B"/>
    <w:rsid w:val="00007E3F"/>
    <w:rsid w:val="00024C24"/>
    <w:rsid w:val="00092F0D"/>
    <w:rsid w:val="000A0533"/>
    <w:rsid w:val="000C2B65"/>
    <w:rsid w:val="000C6F97"/>
    <w:rsid w:val="000E2663"/>
    <w:rsid w:val="00135C2A"/>
    <w:rsid w:val="00142AFD"/>
    <w:rsid w:val="00192DC3"/>
    <w:rsid w:val="001A30CB"/>
    <w:rsid w:val="001D6282"/>
    <w:rsid w:val="001E44FC"/>
    <w:rsid w:val="001F4AB9"/>
    <w:rsid w:val="0021115F"/>
    <w:rsid w:val="002B3EFB"/>
    <w:rsid w:val="002B7795"/>
    <w:rsid w:val="002E2050"/>
    <w:rsid w:val="002F7C36"/>
    <w:rsid w:val="00326B7B"/>
    <w:rsid w:val="00333846"/>
    <w:rsid w:val="00346775"/>
    <w:rsid w:val="00355CCD"/>
    <w:rsid w:val="00382CA1"/>
    <w:rsid w:val="003A552F"/>
    <w:rsid w:val="003B36F9"/>
    <w:rsid w:val="003C507F"/>
    <w:rsid w:val="004A1859"/>
    <w:rsid w:val="004F4853"/>
    <w:rsid w:val="005277A8"/>
    <w:rsid w:val="005616D6"/>
    <w:rsid w:val="00576522"/>
    <w:rsid w:val="00576EE3"/>
    <w:rsid w:val="005B6A82"/>
    <w:rsid w:val="005F0801"/>
    <w:rsid w:val="005F5FA6"/>
    <w:rsid w:val="00606B68"/>
    <w:rsid w:val="006118C0"/>
    <w:rsid w:val="00616A01"/>
    <w:rsid w:val="00636183"/>
    <w:rsid w:val="0065257A"/>
    <w:rsid w:val="00657195"/>
    <w:rsid w:val="00660CCF"/>
    <w:rsid w:val="0066579A"/>
    <w:rsid w:val="00690C9A"/>
    <w:rsid w:val="00697F85"/>
    <w:rsid w:val="006B2C70"/>
    <w:rsid w:val="006E00CB"/>
    <w:rsid w:val="006F65B3"/>
    <w:rsid w:val="00711D4A"/>
    <w:rsid w:val="00717EEB"/>
    <w:rsid w:val="00721EC1"/>
    <w:rsid w:val="007353F6"/>
    <w:rsid w:val="00736AC3"/>
    <w:rsid w:val="00741986"/>
    <w:rsid w:val="00755F59"/>
    <w:rsid w:val="00756B3E"/>
    <w:rsid w:val="007663EC"/>
    <w:rsid w:val="007B064D"/>
    <w:rsid w:val="007D438A"/>
    <w:rsid w:val="00800B82"/>
    <w:rsid w:val="00841C0B"/>
    <w:rsid w:val="00842B25"/>
    <w:rsid w:val="008577D1"/>
    <w:rsid w:val="008E100E"/>
    <w:rsid w:val="008E66D8"/>
    <w:rsid w:val="0093297F"/>
    <w:rsid w:val="0094413E"/>
    <w:rsid w:val="0094439D"/>
    <w:rsid w:val="00971B61"/>
    <w:rsid w:val="009B1FEF"/>
    <w:rsid w:val="009F7B9D"/>
    <w:rsid w:val="00A84C95"/>
    <w:rsid w:val="00A90C94"/>
    <w:rsid w:val="00A958EF"/>
    <w:rsid w:val="00AB567E"/>
    <w:rsid w:val="00AB7398"/>
    <w:rsid w:val="00AE763A"/>
    <w:rsid w:val="00B710EF"/>
    <w:rsid w:val="00B926D4"/>
    <w:rsid w:val="00B950A3"/>
    <w:rsid w:val="00B97BBC"/>
    <w:rsid w:val="00BD0619"/>
    <w:rsid w:val="00BF5294"/>
    <w:rsid w:val="00C113A7"/>
    <w:rsid w:val="00C15B15"/>
    <w:rsid w:val="00C22F24"/>
    <w:rsid w:val="00C23316"/>
    <w:rsid w:val="00C40F92"/>
    <w:rsid w:val="00C502B1"/>
    <w:rsid w:val="00C614EB"/>
    <w:rsid w:val="00C7706E"/>
    <w:rsid w:val="00CA71D7"/>
    <w:rsid w:val="00CB7D16"/>
    <w:rsid w:val="00CC0D4B"/>
    <w:rsid w:val="00CE4C95"/>
    <w:rsid w:val="00CF2B98"/>
    <w:rsid w:val="00D023EB"/>
    <w:rsid w:val="00D25E1F"/>
    <w:rsid w:val="00D503BF"/>
    <w:rsid w:val="00D5248A"/>
    <w:rsid w:val="00D82450"/>
    <w:rsid w:val="00DC0D0D"/>
    <w:rsid w:val="00DC476E"/>
    <w:rsid w:val="00DD5519"/>
    <w:rsid w:val="00E017EF"/>
    <w:rsid w:val="00E20C9D"/>
    <w:rsid w:val="00E252D6"/>
    <w:rsid w:val="00E43176"/>
    <w:rsid w:val="00EA5211"/>
    <w:rsid w:val="00EC77E4"/>
    <w:rsid w:val="00EE17C1"/>
    <w:rsid w:val="00F0371C"/>
    <w:rsid w:val="00F11EE4"/>
    <w:rsid w:val="00F532DB"/>
    <w:rsid w:val="00F84F4F"/>
    <w:rsid w:val="00FB407B"/>
    <w:rsid w:val="00FB77B1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9"/>
  </w:style>
  <w:style w:type="paragraph" w:styleId="1">
    <w:name w:val="heading 1"/>
    <w:basedOn w:val="a"/>
    <w:next w:val="a"/>
    <w:link w:val="10"/>
    <w:uiPriority w:val="99"/>
    <w:qFormat/>
    <w:rsid w:val="004A1859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03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A1859"/>
    <w:pPr>
      <w:keepNext/>
      <w:tabs>
        <w:tab w:val="num" w:pos="0"/>
      </w:tabs>
      <w:suppressAutoHyphens/>
      <w:spacing w:after="0" w:line="240" w:lineRule="auto"/>
      <w:ind w:left="930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85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4A18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A18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859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4A1859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22"/>
    <w:qFormat/>
    <w:rsid w:val="004A18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4A185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11"/>
    <w:uiPriority w:val="99"/>
    <w:semiHidden/>
    <w:unhideWhenUsed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A185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A18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"/>
    <w:uiPriority w:val="99"/>
    <w:semiHidden/>
    <w:unhideWhenUsed/>
    <w:qFormat/>
    <w:rsid w:val="004A18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A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A1859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1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12"/>
    <w:uiPriority w:val="99"/>
    <w:semiHidden/>
    <w:unhideWhenUsed/>
    <w:rsid w:val="004A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8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312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4A18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4A18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4A1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4A18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4A1859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"/>
    <w:uiPriority w:val="99"/>
    <w:rsid w:val="004A1859"/>
    <w:pPr>
      <w:suppressAutoHyphens/>
      <w:spacing w:after="0" w:line="240" w:lineRule="auto"/>
      <w:ind w:left="180" w:right="-365" w:hanging="1080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customStyle="1" w:styleId="style261">
    <w:name w:val="style261"/>
    <w:basedOn w:val="a0"/>
    <w:uiPriority w:val="99"/>
    <w:rsid w:val="004A1859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basedOn w:val="a0"/>
    <w:uiPriority w:val="99"/>
    <w:rsid w:val="004A1859"/>
    <w:rPr>
      <w:rFonts w:ascii="Times New Roman" w:hAnsi="Times New Roman" w:cs="Times New Roman" w:hint="default"/>
    </w:rPr>
  </w:style>
  <w:style w:type="character" w:customStyle="1" w:styleId="FontStyle16">
    <w:name w:val="Font Style16"/>
    <w:basedOn w:val="a0"/>
    <w:uiPriority w:val="99"/>
    <w:rsid w:val="004A1859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4A1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1"/>
    <w:uiPriority w:val="99"/>
    <w:semiHidden/>
    <w:locked/>
    <w:rsid w:val="004A18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76EE3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1A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A30CB"/>
  </w:style>
  <w:style w:type="paragraph" w:styleId="af8">
    <w:name w:val="No Spacing"/>
    <w:link w:val="af9"/>
    <w:uiPriority w:val="1"/>
    <w:qFormat/>
    <w:rsid w:val="00003B9B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03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">
    <w:name w:val="Без интервала2"/>
    <w:rsid w:val="006118C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6118C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МОН основной"/>
    <w:basedOn w:val="a"/>
    <w:rsid w:val="00606B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0C6F97"/>
    <w:rPr>
      <w:rFonts w:ascii="Calibri" w:eastAsia="Calibri" w:hAnsi="Calibri" w:cs="Calibri"/>
    </w:rPr>
  </w:style>
  <w:style w:type="character" w:customStyle="1" w:styleId="c7">
    <w:name w:val="c7"/>
    <w:basedOn w:val="a0"/>
    <w:rsid w:val="000C6F97"/>
  </w:style>
  <w:style w:type="character" w:customStyle="1" w:styleId="outernumber">
    <w:name w:val="outer_number"/>
    <w:basedOn w:val="a0"/>
    <w:rsid w:val="000C6F97"/>
  </w:style>
  <w:style w:type="character" w:customStyle="1" w:styleId="apple-converted-space">
    <w:name w:val="apple-converted-space"/>
    <w:basedOn w:val="a0"/>
    <w:rsid w:val="00382CA1"/>
  </w:style>
  <w:style w:type="paragraph" w:customStyle="1" w:styleId="c1">
    <w:name w:val="c1"/>
    <w:basedOn w:val="a"/>
    <w:rsid w:val="0038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9857</Words>
  <Characters>56188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51</cp:revision>
  <dcterms:created xsi:type="dcterms:W3CDTF">2015-10-27T08:17:00Z</dcterms:created>
  <dcterms:modified xsi:type="dcterms:W3CDTF">2018-09-28T13:36:00Z</dcterms:modified>
</cp:coreProperties>
</file>